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e114" w14:textId="105e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25 декабря 2014 года № 32-2 "О бюджете района имени Габита Мусрепова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октября 2015 года № 38-2. Зарегистрировано Департаментом юстиции Северо-Казахстанской области 16 ноября 2015 года № 3455. Утратило силу в связи с истечением срока действия (письмо аппарата маслихата района имени Габита Мусрепова Северо-Казахстанской области от 14 января 2016 года N 6.2.1-22/15)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имени Габита Мусрепова Северо-Казахстанской области от 14.01.2016 N 6.2.1-22/15).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2014 года № 32-2 "О бюджете района имени Габита Мусрепова на 2015-2017 годы" (зарегистрировано в Реестре государственной регистрации нормативных правовых актов под № 3049 от 9 января 2015 года, опубликовано в районных газетах от 26 января 2015 года "Есіл өңірі", от 26 января 2015 года "Новости Приишимья")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3 949 923,5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935 693,0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75 681,5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90 816,3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2 847 732,7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3 956 261,1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16 164,8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32 703,3 тысячи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16 538,5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6 584,0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6 584,0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- 29086,4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29086,4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16 538,5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12921,9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88 387 тысяч тенге - на разработку проектно-сметной документации на реконструкцию канализационных сетей и очистных сооружений канализации в селе Новоишимское;";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9 126,8 тысяч тенге – софинансирование на ремонт школы в рамках Дорожной карты занятости 2020;";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"7) 9 605 тысяч тенге – на корректировку проектно-сметной документации на строительство центральной котельной в селе Новоишимское;";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29 017,9 тысяч тенге – на развитие системы водоснабжения и водоотведения в сельских населенных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7 129 тысяч тенге – на проведение профилактических мероприятий против энзоотических болезней.".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Гроот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30 октября 2015 года № 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 районного маслихата от 25 декабря 2014 года № 32-2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6507"/>
        <w:gridCol w:w="3800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3 949 923,5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Казахстан, за исключением поступлений от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79"/>
        <w:gridCol w:w="778"/>
        <w:gridCol w:w="678"/>
        <w:gridCol w:w="2946"/>
        <w:gridCol w:w="1874"/>
        <w:gridCol w:w="477"/>
        <w:gridCol w:w="279"/>
        <w:gridCol w:w="678"/>
        <w:gridCol w:w="678"/>
        <w:gridCol w:w="1180"/>
        <w:gridCol w:w="1776"/>
      </w:tblGrid>
      <w:tr>
        <w:trPr/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подростков,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60 232,5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107 032,9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