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4a2f" w14:textId="3dd4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района имени Габита Мусрепова Северо-Казахстанской области,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17 ноября 2015 года № 457. Зарегистрировано Департаментом юстиции Северо-Казахстанской области 18 декабря 2015 года № 3504. Утратило силу постановлением акимата района имени Габита Мусрепова Северо-Казахстанской области от 4 мая 2016 года N 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имени Габита Мусрепова Северо-Казахстанской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проживающих на территории района имени Габита Мусрепова Северо-Казахстанской области,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лица, потерпевшие от акта терроризма, и лица, участвовавшие в его пресечении.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дополнительный перечень лиц, относящихся к целевым группам, на территории района имени Габита Мусрепова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