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b93a" w14:textId="ca2b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имени Габита Мусрепова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декабря 2015 года № 40-2. Зарегистрировано Департаментом юстиции Северо-Казахстанской области 11 января 2016 года № 3536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4 661 619,8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1 097 937,3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11 318,4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93 645,0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3 458 719,1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4 659 157,9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54 450,5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73 174,0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18 723,5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8 011,2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–10 675,5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- 59 999,8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59 999,8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73174,0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18723,5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используемые остатки бюджетных средств – 5549,3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района имени Габита Мусрепова Северо-Казахстанской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бюджета района на 2016 год формируются в соответствии с Бюджетным кодексом Республики Казахстан от 4 декабря 2008 года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индивидуального подоходного налога по нормативам распределения доходов, установленным областным маслихатом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социального налога по нормативам распределения доходов, установленным областным маслихатом, в размере 84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 за исключением 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регистрационного сбора, зачисляемого в местный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пошлины, зачисляемой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части чистого дохода коммунальных государственных предприятий, созданных по решению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доходов от аренды имущества, находящегося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поступлений от реализации товаров (работ, услуг),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штрафы, пени, санкции, взыскания по бюджетным кредитам (займам), выданным из местного бюджета специализированным организациям,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поступления районного бюджета формируются за счет поступлений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Объем бюджетной субвенции, передаваемой из областного бюджета в бюджет района составляет 2 057 784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Установить, что в процессе исполнения районного бюджета на 2016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7. Утвердить перечень бюджетных программ каждого сельского округа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8. Предусмотреть в бюджете района на 2016 год трансферты органам местного самоуправления по сельским округам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районном бюджете на 2016 год целевые трансферты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реализацию Плана мероприятий по обеспечению прав и улучшению качества жизни инвалидов в Республике Казахстан на 2012-2018 годы в том числе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перехода на новую модель системы оплаты труда гражданским служащим, финансируемым из местных бюджетов, а также выплаты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содержание штатной численности отделов регистрации актов гражданского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приобретение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приобретение компьютеров;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средний ремонт внутрипоселковых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изготовление проектно-сметной документации и государственной экспертизы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техническое обслуживание порталов и сайтов школ.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создание цифровой образовательной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целевых трансфертов из республиканского бюджета определяется постановлением акимата района имени Габита Мусрепова Северо-Казахстанской области о реализации решения маслихата района о бюджете района имени Габита Мусрепова на 2016-2018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решением маслихата района имени Габита Мусрепова Северо-Казахстанской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N 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 в районном бюджете на 2016 год бюджетные кредиты из республиканского бюджета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бюджетных кредитов из республиканского бюджета определяется постановлением акимата района имени Габита Мусрепова Северо-Казахстанской области о реализации решения маслихата района о бюджете района имени Габита Мусрепова на 2016-2018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Учесть в бюджете района на 2016 год целевые трансферты из областного бюджета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средний ремонт внутрипоселковых дорог села Новоишимское района имени Габита Мусрепова;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разработку проектно-сметной документации на реконструкцию канализационных сетей и очистных сооружений канализации в селе Новоишимское района имени Габита Мусрепова;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софинансирование ремонта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в рамках Дорожной карты занятости 2020,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162 "Об утверждении Дорожной карты занятости 2020".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софинансирование на ремонт сельского Дома культуры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приобретение и перевозка угля организациям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софинансирование на реализацию мероприятий по Дорожной карте занятости 2020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проведение профилактических мероприятий против энзоотических болезней.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благоустройство объектов в рамках развития городов и сельских населенных пунктов по Дорожной карте занятости 2020,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работ по благоустройству скотомогильников (сибиреязвенных захоронений);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выполнение работ по внесению сибиреязвенных захоронений на топографические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строительство 50-квартирного жилого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разработка проектно-сметной документации на строительство локального источника водоснабжения в сҰлах Тахтаброд, Новоселовка, Гаршино;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строительство 50-квартирного жилого дома по улице Советская в селе Новоишимское (внешние инженерные сети и благоустройство).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целевых трансфертов из областного бюджета определяется постановлением акимата района имени Габита Мусрепова Северо-Казахстанской области о реализации решения маслихата района о бюджете района имени Габита Мусрепова на 2016-2018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решением маслихата района имени Габита Мусрепова Северо-Казахстанской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N 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12. Утвердить резерв местного исполнительного органа района на 2015 год в сумме 600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14.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повышенные на двадцать пять процентов оклады и тарифные ставки по сравнению с окладами и ставками гражданских служащих, занимающихся этими видами деятельности в городских условиях. Действие настоящего пункта распространяется на ветеринарных специалистов ветеринарных пунктов, осуществляющих деятельность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ХL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И.Гроот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2015 года № 40-2</w:t>
            </w:r>
          </w:p>
        </w:tc>
      </w:tr>
    </w:tbl>
    <w:bookmarkStart w:name="z6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2016 год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района имени Габита Мусрепова Северо-Казахстанской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7"/>
        <w:gridCol w:w="3543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4 661 619,8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1 097 937,3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3 458 719,1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3 458 719,1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279"/>
        <w:gridCol w:w="678"/>
        <w:gridCol w:w="678"/>
        <w:gridCol w:w="2943"/>
        <w:gridCol w:w="1975"/>
        <w:gridCol w:w="478"/>
        <w:gridCol w:w="279"/>
        <w:gridCol w:w="678"/>
        <w:gridCol w:w="678"/>
        <w:gridCol w:w="1180"/>
        <w:gridCol w:w="1977"/>
      </w:tblGrid>
      <w:tr>
        <w:trPr/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4 659 157,9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3 332 573,8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2 899 808,3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2 866 044,6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2 743 383,7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-59 999,8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25 декабря 2015 года № 40-2</w:t>
            </w:r>
          </w:p>
        </w:tc>
      </w:tr>
    </w:tbl>
    <w:bookmarkStart w:name="z29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"/>
        <w:gridCol w:w="218"/>
        <w:gridCol w:w="218"/>
        <w:gridCol w:w="529"/>
        <w:gridCol w:w="3160"/>
        <w:gridCol w:w="2298"/>
        <w:gridCol w:w="1543"/>
        <w:gridCol w:w="186"/>
        <w:gridCol w:w="186"/>
        <w:gridCol w:w="218"/>
        <w:gridCol w:w="529"/>
        <w:gridCol w:w="530"/>
        <w:gridCol w:w="922"/>
        <w:gridCol w:w="1545"/>
      </w:tblGrid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25 декабря 2015 года № 40-2</w:t>
            </w:r>
          </w:p>
        </w:tc>
      </w:tr>
    </w:tbl>
    <w:bookmarkStart w:name="z50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256"/>
        <w:gridCol w:w="622"/>
        <w:gridCol w:w="622"/>
        <w:gridCol w:w="3713"/>
        <w:gridCol w:w="1813"/>
        <w:gridCol w:w="438"/>
        <w:gridCol w:w="256"/>
        <w:gridCol w:w="622"/>
        <w:gridCol w:w="622"/>
        <w:gridCol w:w="1083"/>
        <w:gridCol w:w="1815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25 декабря 2015 года № 40-2</w:t>
            </w:r>
          </w:p>
        </w:tc>
      </w:tr>
    </w:tbl>
    <w:bookmarkStart w:name="z70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районных бюджетных программ, не подлежащих секвестру в процессе исполнения районного бюджета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4005"/>
        <w:gridCol w:w="1650"/>
        <w:gridCol w:w="49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25 декабря 2015 года № 40-2</w:t>
            </w:r>
          </w:p>
        </w:tc>
      </w:tr>
    </w:tbl>
    <w:bookmarkStart w:name="z7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районных бюджетных программ сельских округов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1"/>
        <w:gridCol w:w="1368"/>
        <w:gridCol w:w="6249"/>
        <w:gridCol w:w="2342"/>
      </w:tblGrid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функционирование аппарата акима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Кокалажарский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Шукыркольский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7"/>
        <w:gridCol w:w="2277"/>
        <w:gridCol w:w="3911"/>
        <w:gridCol w:w="3315"/>
      </w:tblGrid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поддержку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организацию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25 декабря 2015 года № 40-2</w:t>
            </w:r>
          </w:p>
        </w:tc>
      </w:tr>
    </w:tbl>
    <w:bookmarkStart w:name="z75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2016 год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маслихата района имени Габита Мусрепова Северо-Казахстанской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N 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5"/>
        <w:gridCol w:w="1873"/>
        <w:gridCol w:w="7222"/>
      </w:tblGrid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Кокалажарский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Шукыркольский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