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7496" w14:textId="2737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Есильского района Северо-Казахстанской области от 20 февраля 2014 года № 5 "Об образовании избирательных участков на территории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Есильского района Северо-Казахстанской области от 25 февраля 2015 года № 05. Зарегистрировано Департаментом юстиции Северо-Казахстанской области 27 февраля 2015 года № 3120. Утратило силу решением акима Есильского района Северо-Казахстанской области от 4 января 2019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Есильского района Северо-Казахстанской области от 04.01.2019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Есильского района Северо-Казахстанской области от 20 февраля 2014 года № 5 "Об образовании избирательных участков на территории Есильского района" (зарегистрировано в Реестре государственной регистрации нормативных правовых актов под № 2576 от 27 февраля 2014 года, опубликовано в газете "Есіл таңы" от 7 марта 2014 года № 11 (412), в газете "Ишим" от 7 марта 2014 года № 11 (8698)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Избирательный участок № 127.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Орнек, в здании коммунального государственного учреждения "Орнекская основная школа Есильского района имени Есляма Зикибаева - известного поэта". В границах села Орнек.";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Избирательный участок № 130.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Поляковка, улица Ветеранов 7, дом Темиргалиевой Мараш Жаксылыковны (по согласованию). В границах села Поляковка, села Калиновка.";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Избирательный участок № 132.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Бескудук, в здании коммунального государственного учреждения "Бескудукская основная школа". В границах села Бескудук.";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Избирательный участок № 133.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Алабие, в здании коммунального государственного учреждения "Алабинская начальная школа". В границах села Алабие.";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Избирательный участок № 134.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Черуновка, в здании коммунального государственного учреждения "Черуновская начальная школа". В границах села Черуновка.";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Избирательный участок № 140.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Лузинка, в здании коммунального государственного учреждения "Лузинская начальная школа". В границах села Лузинка.";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Избирательный участок № 146.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Тонкошуровка, в здании коммунального государственного учреждения "Тонкошуровская начальная школа". В границах села Тонкошуровка.";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Избирательный участок № 148.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Александровка, в здании коммунального государственного учреждения "Александровская основная школа". В границах села Александровка.";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Избирательный участок № 153.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Спасовка, в здании коммунального государственного учреждения "Спасовская основная школа". В границах села Спасовка.";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"31) Избирательный участок № 157.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Бирлик, в помещении медицинского пункта села Бирлик коммунального государственного предприятия на праве хозяйственного ведения "Явленская центральная районная больница" акимата Северо-Казахстанской области Управления здравоохранения Северо-Казахстанской области (по согласованию). В границах села Бирлик.";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"35) Избирательный участок № 161.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Есильское, в помещении конторы филиала "Есиль су" Республиканского государственного предприятия на праве хозяйственного ведения "Казводхоз" Министерства сельского хозяйства Республики Казахстан" (по согласованию). В границах села Есильское.";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"44) Избирательный участок № 170.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Жаналык, улица Темирбаева 9, дом Сулейменова Ораза Ибатовича (по согласованию). В границах села Жаналык, села Орталык.";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"47) Избирательный участок № 173.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Жаргайын, в здании коммунального государственного учреждения "Жаргайынская начальная школа". В границах села Жаргайын.".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Есильского района Северо-Казахстанской области Кравчука А.Ю.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февраля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Рахиев К.Б.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