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0cd7" w14:textId="7100c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Есильском районе Северо-Казахстанской области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28 января 2015 года № 23. Зарегистрировано Департаментом юстиции Северо-Казахстанской области 27 февраля 2015 года № 3121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в Есильском районе Северо-Казахстанской области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Есильского района Северо-Казахстанской области Бектасову Айнагул Какимжоловну.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Есильского района Северо-Казахстанской области от 28 января 2015 года № 23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Есильском районе Северо-Казахстанской области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постановления акимата Есильского района Северо-Казахстанской области от 11.11.2015 </w:t>
      </w:r>
      <w:r>
        <w:rPr>
          <w:rFonts w:ascii="Times New Roman"/>
          <w:b w:val="false"/>
          <w:i w:val="false"/>
          <w:color w:val="ff0000"/>
          <w:sz w:val="28"/>
        </w:rPr>
        <w:t>N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686"/>
        <w:gridCol w:w="857"/>
        <w:gridCol w:w="268"/>
        <w:gridCol w:w="858"/>
        <w:gridCol w:w="268"/>
        <w:gridCol w:w="1196"/>
        <w:gridCol w:w="1407"/>
        <w:gridCol w:w="1407"/>
      </w:tblGrid>
      <w:tr>
        <w:trPr>
          <w:trHeight w:val="3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Админи-стративно-территори-альное расположе-ние организа-ций дошкольного воспитания и обучения (район,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пребыва-ния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пребы-вания самос-тоятель-ный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пребыва-ния самос-тоятель-ный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 село Покровка улица Первомай-ская 30 государствен-ное комму-нальное казенное предприятие "Ясли-сад "Моншак" акимата Есильского района Северо-Казахстан-ской области Министерст-ва образова-ния и науки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 село Николаевка улица Ленина 120 А государствен-ное комму-нальное казенное предприятие детский сад "Бөбекжан"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Есильский Район село Явленка улица А.Иманова 70 коммуналь-ное государ-ственное казенное предприятие "Ясли-сад "Балапан" акимата Есильского района Северо-Казахстан-ской области Министерст-ва образова-ния и науки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7"/>
        <w:gridCol w:w="1877"/>
        <w:gridCol w:w="1877"/>
        <w:gridCol w:w="1878"/>
        <w:gridCol w:w="1529"/>
        <w:gridCol w:w="776"/>
        <w:gridCol w:w="500"/>
        <w:gridCol w:w="742"/>
        <w:gridCol w:w="500"/>
        <w:gridCol w:w="74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2"/>
        <w:gridCol w:w="2091"/>
        <w:gridCol w:w="1938"/>
        <w:gridCol w:w="1699"/>
        <w:gridCol w:w="17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2-х лет 6000,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2-х до 3-х лет 7000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