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28e64" w14:textId="3928e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предоставлении помещений кандидатам в Президенты Республики Казахстан для проведения встреч с избирателями на территории Есильского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Северо-Казахстанской области от 10 марта 2015 года № 53. Зарегистрировано Департаментом юстиции Северо-Казахстанской области 12 марта 2015 года № 3157. Утратило силу постановлением акимата Есильского района Северо-Казахстанской области от 8 июня 2015 года N 197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Есильского района Северо-Казахстанской области от 08.06.2015 </w:t>
      </w:r>
      <w:r>
        <w:rPr>
          <w:rFonts w:ascii="Times New Roman"/>
          <w:b w:val="false"/>
          <w:i w:val="false"/>
          <w:color w:val="ff0000"/>
          <w:sz w:val="28"/>
        </w:rPr>
        <w:t>N 197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от 28 сентября 1995 года "О выборах в Республике Казахстан" акимат Есильского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совместно с Есильской районной избирательной комиссией (по согласованию) места для размещения агитационных печатных материалов для всех кандидатов в Президенты Республики Казахстан на территории Есильского района Северо-Казахстанской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Предоставить на договорной основе помещения для проведения встреч с избирателями всех кандидатов в Президенты Республики Казахстан на территории Есильского района Северо-Казахстанской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руководителя аппарата акима Есильского района Северо-Казахстанской области Кравчука А.Ю.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К.Едресов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Есильской районной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 марта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Рахиев К.Б.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Есильского района Северо-Казахстанской области от 10 марта 2015 года № 53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 в Президенты Республики Казахстан на территории Есильского района Северо-Казахстанской области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7"/>
        <w:gridCol w:w="816"/>
        <w:gridCol w:w="10087"/>
      </w:tblGrid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для размещения агитационных печатных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щиты: село Орнек, улица Школьная, 13, район коммунального государственного учреждения "Орнекская основная школа Есильского района имени Есляма Зикибаева - известного поэта"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щиты: село Амангельдинское, улица Советская, 7, район Акционерного Общества "Казпочта" Амангельдинское отделение почтовой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Бескудукский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Информационные щиты: село Бескудук, улица Центральная, 9, район офиса товарищества с ограниченной ответственностью "Бескудук"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щиты: село Булак, улица Муканова, 7, район коммунального государственного учреждения "Булакская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щиты: село Волошинка, улица Пушкина, 6, район государственного учреждения "Аппарат акима Волошинского сельского округа Есильского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щиты: село Заградовка, улица Шоль И.К., район офиса товарищества с ограниченной ответственностью "Заградовское"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щиты: село Чириковка, улица Коваленко, 6, район офиса товарищества с ограниченной ответственностью "Заречный"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щиты: село Ильинка, улица Закирова, 18, район коммунального государственного учреждения "Ильинская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щиты: село Корнеевка, угол улицы Ленина, 74 и улицы имени Есима Шайкина,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Николаевский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щиты: село Николаевка, улица Школьная, 15А, район "Индивидуальный предприниматель Спицина Г.Ч."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щиты: село Спасовка, улица Интернациональная, 25, район магазина "Радуга"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щиты: село Петровка, улица Жаркова, 102, район офиса товарищества с ограниченной ответственностью "Столыпинское"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щиты: село Покровка, улица Октябрьская, 19, район Акционерного Общества "Казпочта" Покровское отделение почтовой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Тарангульский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щиты: село Тарангул, улица Новая, 2, район товарищества с ограниченной ответственностью "Азия -Тарангул"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щиты: село Ясновка, улица Молодежная, 46, район государственного учреждения "Аппарат акима Ясновского сельского округа Есильского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щиты: село Явленка, улица Ибраева, Центральная 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Есильского района Северо-Казахстанской области от 10 марта 2015 года № 53</w:t>
            </w:r>
          </w:p>
        </w:tc>
      </w:tr>
    </w:tbl>
    <w:bookmarkStart w:name="z3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 для проведения встреч с избирателями всех кандидатов в Президенты Республики Казахстан на территории Есильского района Северо-Казахстанской области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7"/>
        <w:gridCol w:w="857"/>
        <w:gridCol w:w="9976"/>
      </w:tblGrid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Помещения для проведения встреч с избирателями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Орнек: спортивный зал коммунального государственного учреждения "Орнекская основная школа Есильского района имени Есляма Зикибаева - известного поэта", улица Школьная,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Амангельдинское: актовый зал коммунального государственного учреждения "Амангельдинская средняя школа", улица Мира,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Бескудукский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Бескудук: актовый зал коммунального государственного учреждения "Бескудукская основная школа", улица Жукова,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Булак: актовый зал коммунального государственного учреждения "Булакская средняя школа", улица Муканова,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Волошинка: актовый зал коммунального государственного учреждения "Волошинская средняя школа", улица Октябрьская,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Заградовка: актовый зал коммунального государственного учреждения "Заградовская средняя школа", улица Мира,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Чириковка: актовый зал коммунального государственного учреждения "Чириковская средняя школа", улица Коваленко,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Ильинка: актовый зал коммунального государственного учреждения "Ильинская средняя школа", улица Закирова,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Корнеевка: актовый зал коммунального государственного учреждения "Корнеевская средняя школа", улица Молодежная,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Николаевский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Николаевка: актовый зал коммунального государственного учреждения "Николаевская средняя школа имени Аскара Игбаева", улица Ленина,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Спасовка: актовый зал коммунального государственного учреждения "Спасовская основная школа", улица Интернациональная,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Петровка: актовый зал коммунального государственного учреждения "Петровская средняя школа", улица Жаркова, 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Покровка: актовый зал коммунального государственного учреждения "Покровская средняя школа", улица Нагорная,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Тарангульский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Тарангул: актовый зал коммунального государственного учреждения "Тарангульская средняя школа", улица Школьная,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Ясновка : зрительный зал государственного учреждения "Ясновский сельский Дом культуры акимата Есильского района Северо-Казахстанской области", улица Молодежная, 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Явленка: государственное коммунальное казенное предприятие "Есильский районный дом культуры" акима Есильского района Министерства культуры, информации и общественного согласия, улица Ленина,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