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facce" w14:textId="39fac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расчета ставки арендной платы при передаче коммунального имущества Есильского района в имущественный наем (аренду)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Есильского района Северо-Казахстанской области от 20 марта 2015 года № 71. Зарегистрировано Департаментом юстиции Северо-Казахстанской области 20 марта 2015 года № 3178. Утратило силу постановлением акимата Есильского района Северо-Казахстанской области от 10 августа 2015 года N 262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Есильского района Северо-Казахстанской области от 10.08.2015 </w:t>
      </w:r>
      <w:r>
        <w:rPr>
          <w:rFonts w:ascii="Times New Roman"/>
          <w:b w:val="false"/>
          <w:i w:val="false"/>
          <w:color w:val="ff0000"/>
          <w:sz w:val="28"/>
        </w:rPr>
        <w:t>N 262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 постановлением Правительства Республики Казахстан от 13 февраля 2014 года № 88 "Об утверждении Правил передачи государственного имущества в имущественный наем (аренду)", акимат Есильского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ставки арендной платы при передаче коммунального имущества Есильского района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Есильского района Северо-Казахстанской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постановлением акимата Есильского района Северо-Казахстанской области от 20 марта 2015 года № 71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расчета ставки арендной платы при передаче коммунального имущества Есильского района в имущественный наем (аренду)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Настоящие Правила расчета ставки арендной платы при передаче коммунального имущества Есильского района в имущественный наем (аренду)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передачи государственного имущества в имущественный наем (аренду), утвержденных постановлением Правительства Республики Казахстан от 13 февраля 2014 года № 88 "Об утверждении Правил передачи государственного имущества в имущественный наем (аренду)", и определяют порядок расчета ставки арендной платы при передаче коммунального имущества Есильского района в имущественный наем (аренду).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Расчет ставки годовой арендной платы при предоставлении в имущественный наем (аренду) объектов государственного нежилого фонда, находящихся на балансе районных коммунальных юридических лиц определяется на основании базовых ставок и размеров применяемых коэффициентов, учитывающих тип строения, вид нежилого фонда, степень комфортности, территориальное расположение, вид деятельности нанимателя, организационно-правовую форму нанимателя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осуществляется по формуле: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Ап = Рбс х S х Кт х Кк х Кск х Кр х Квд х Копф,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Ап – ставка арендной платы объектов государственного нежилого фонда, находящихся на балансе районных коммунальных юридических лиц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Рбс – базовая ставка арендной платы за 1 квадратный метр, тенге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S – арендуемая площадь, квадратный метр, при расчете платы за наем части помещений в здании необходимо учитывать доступ к местам общего пользования нанимателем этих площадей в размере 25 % от передаваемой в имущественный наем (аренду) площади;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Кт - коэффициент, учитывающий тип строения;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Кк - коэффициент, учитывающий вид нежилого помещения;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Кск - коэффициент, учитывающий степень комфортности;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Кр - коэффициент, учитывающий территориальное расположение;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Квд - коэффициент, учитывающий вид деятельности нанимателя;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Копф - коэффициент, учитывающий организационно-правовую форму нанимателя.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Расчет арендной платы за имущественный наем (аренду) автотранспортных средств, оборудования и иного имущества районной коммунальной собственности, за исключением объектов государственного нежилого фонда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Годовая арендная плата за имущественный наем (аренду) автотранспортных средств, оборудования и иного имущества районной коммунальной собственности, за исключением объектов государственного </w:t>
      </w:r>
      <w:r>
        <w:rPr>
          <w:rFonts w:ascii="Times New Roman"/>
          <w:b w:val="false"/>
          <w:i w:val="false"/>
          <w:color w:val="000000"/>
          <w:sz w:val="28"/>
        </w:rPr>
        <w:t>нежилого фонда определяется: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Ар = С х К1 х К2,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где:       Ар – ставка арендной платы в год;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 – базовая ставка аренды в год, принимаемая равной С = (Sбал. х N аморт.),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где: S бал. – первоначальная стоимость сдаваемого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N аморт. – годовая норма износа, определяется на основании предельных норм амортизации фиксированных активов согласно Налоговому кодексу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К1 - Коэффициент, учитывающий срок эксплуатации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К2 - Коэффициент, учитывающий условия эксплуатации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В случае отсутствия коэффициента в таблице, принимается коэффициент равный 1,0.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 расчета ставки арендной платы при передаче коммунального имущества Есильского района в имущественный наем (аренду)</w:t>
            </w:r>
          </w:p>
        </w:tc>
      </w:tr>
    </w:tbl>
    <w:bookmarkStart w:name="z35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Базовая ставка и размеры применяемых коэффициентов, учитывающих тип строения, вид нежилого помещения, степень комфортности, территориальное расположение, вид деятельности нанимателя, организационно-правовую форму нанимателя при передаче районного коммунального имущества в имущественный наем (аренду)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2"/>
        <w:gridCol w:w="7991"/>
        <w:gridCol w:w="3757"/>
      </w:tblGrid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Базовая 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Административно-территориальная 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базовой ставки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Есильский 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 месячного расчетного показателя, установленного Законом Республики Казахстан о республиканском бюджете на соответствующий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коэффициентов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коэффициента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тип строения (Кт):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офисное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 производственное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 складское, гаражное, котельная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1.4 спортивные сооружения (стадионы, спортивные залы)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нежилого помещения (Кк)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 отдельно стоящее строение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 встроено-пристроенная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 цокольная (полуподвальная)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 подвальная часть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2.5 помещение в здании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Коэффициент, учитывающий степень комфортности (Кск)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3.1 для помещений со всеми инженерно-техническими устройствами (электрическая энергия, канализация, водоснабжение, отопление) при отсутствии каких-либо видов коммуникаций уменьшается на 0,1 за каждый отсутствующий 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территориальное расположение (Кр):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4.1 для районного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4.2 для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вид деятельности нанимателя (Квд):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5.1 для брокерской деятельности и оказания таможенных услуг, обменных пунктов и организаций, деятельность которых связана с рынком ценных бумаг, страховых, инвестиционных компаний, нотариальных контор, адвокатских контор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5.2 для расчетно-кассовых центров банков, АО "Казпочта"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5.3 для организации тренажерных залов, фитнес - клубов, станции технического обслуживания, мастерских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5.4 для организации общественного питания, гостиничных услуг, торговой или торгово-посреднической деятельности, аптек и аптечных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5.5 для организации общественного питания в учебных заведениях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5.6 для оказания услуг в области образования (внешкольная, кружковая деятельность для учащихся, компьютерные классы), физической культуры и спорта для детей и юношества, здравоохранения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5.7 для производственной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5.8 для помещения под гаражи, склады, камеры 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5.9 для прочих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организационно-правовую форму нанимателя (Копф):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6.1 для субъектов малого предпринимательства для организации производственной деятельности и развития сферы услуг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6.2 для благотворительных и общественных организаций, некоммерческих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6.3 для остальных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 расчета ставки арендной платы при передаче коммунального имущества Есильского района в имущественный наем (аренду)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69"/>
        <w:gridCol w:w="7615"/>
        <w:gridCol w:w="3116"/>
      </w:tblGrid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 коэффициентов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 коэффициента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срок эксплуатации К1: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автотранспортные средства: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при эксплуатации от 1 года до 5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при эксплуатации свыше 5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и иное имущество: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при эксплуатации от 1 года до 7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при эксплуатации свыше 7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Коэффициент, учитывающий условия эксплуатации К2: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автотранспортные средства, оборудование и иного имущество: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при эксплуатации на территории районного центра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- при эксплуатации на остальной территории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