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4084" w14:textId="1bc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по Есильскому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18 мая 2015 года № 42/265. Зарегистрировано Департаментом юстиции Северо-Казахстанской области 11 июня 2015 года № 3269. Утратило силу решением маслихата Есильского района Северо-Казахстанской области от 24 апреля 2018 года № 27/145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Есильского района Северо- Казахстанской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 27/145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Есильского района Северо-Казахстанской области от 12.08.2016 </w:t>
      </w:r>
      <w:r>
        <w:rPr>
          <w:rFonts w:ascii="Times New Roman"/>
          <w:b w:val="false"/>
          <w:i w:val="false"/>
          <w:color w:val="000000"/>
          <w:sz w:val="28"/>
        </w:rPr>
        <w:t>N 5/32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