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60f4" w14:textId="4626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23 декабря 2014 года № 39/238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сентября 2015 года № 44/280. Зарегистрировано Департаментом юстиции Северо-Казахстанской области 20 октября 2015 года № 3418. Утратил силу решением маслихата Есильского района Северо-Казахстанской области от 7 октября 2021 года № 11/102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решением маслихата Есильского района СевероКазахстанской области от 07.10.2021 </w:t>
      </w:r>
      <w:r>
        <w:rPr>
          <w:rFonts w:ascii="Times New Roman"/>
          <w:b w:val="false"/>
          <w:i w:val="false"/>
          <w:color w:val="000000"/>
          <w:sz w:val="28"/>
        </w:rPr>
        <w:t>№ 11/102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23 декабря 2014 года № 39/238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№ 3073, опубликовано 20 февраля 2015 года в газетах "Есіл Таңы" и "Ишим")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Возместить затраты на обучение на дому детей с ограниченными возможностями из числа инвалидов по индивидуальному учебному плану в размере трех месячных расчетных показателей ежемесячно в течении учебного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пункта 9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