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6eff" w14:textId="61d6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Есильского района Северо-Казахстанской области на 2016 -2018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декабря 2015 года № 48/299. Зарегистрировано Департаментом юстиции Северо-Казахстанской области 13 января 2016 года № 3548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Есильского района Северо-Казахстанской области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3 241 380,2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402 591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4 772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2 820 432,2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3 267 590,4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24 278,9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17 080,1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6 629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6 629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- 57 118,1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57 118,1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17 080,1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32 839,2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Есильского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доходы бюджета района на 2016 год формируются в соответствии с Бюджетным кодексом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подоходный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ведения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2016 год распределение общей суммы поступлений от налогов в областной бюджет из районного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 иностранных граждан,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- 16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Установить на 2016 год распределение общей суммы поступлений от налогов в бюджет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налогу- 84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прочие 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Установить, что доходы бюджета района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на 2016 год объемы трансфертов, передаваемых из областного бюджета бюджету района в сумме 1 952 992 тысяч тенге, на 2017 год - 1 978 208 тысяч тенге, на 2018 год - 1 989 155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бюджете района на 2016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переход на новую модель системы оплаты труда гражданских служащих, финансируемых из местного бюджета,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образовательной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Северо-Казахстанской области от 21 декабря 2015 года № 48/299 "О бюджете Есильского района Северо-Казахстанской области на 2016-2018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маслихата Есильского района Северо-Казахстанской области от 18.10.2016 </w:t>
      </w:r>
      <w:r>
        <w:rPr>
          <w:rFonts w:ascii="Times New Roman"/>
          <w:b w:val="false"/>
          <w:i w:val="false"/>
          <w:color w:val="ff0000"/>
          <w:sz w:val="28"/>
        </w:rPr>
        <w:t>N 7/37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8-1. Учесть в бюджете района на 2016 год поступление целевых трансфертов из республиканского бюджета на обеспечение компенсации потерь местных бюджетов и экономической стабильности регионов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"О внесении изменений и дополнений в постановление акимата Есильского района "О реализации решения маслихата Есильского района Северо-Казахстанской области "О бюджете Есильского района Северо-Казахстанской области на 2016-2018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8-1 в соответствии с решением маслихата Есильского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52/320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8-2. Учесть в бюджете района на 2016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развитие городов и сельских населенных пунктов в рамках Дорожной карты занятости 2020, утвержденной постановлением Правительства Республики Казахстан от 31 марта 2015 года № 162 "Об утверждении Дорожной карты занятости 2020" (далее - Дорожная карта занятости 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реализацию мероприятий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приобретение модульных зданий ветеринарных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разработку проектно-сметной документации на строительство водопропускного шлюза на озере Большой Тарангул;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проведение работ по благоустройству скотомогильников (сибиреязвенных захоронений);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выполнение работ по внесению сибиреязвенных захоронений на топографические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8-2 в соответствии с решением маслихата Есильского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52/320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01.01.2016); в редакции решения маслихата Есильского района Северо-Казахстанской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N 4/23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2016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Северо-Казахстанской области от 21 декабря 2015 года № 48/299 "О бюджете Есильского района Северо-Казахстанской области на 2016-2018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Установить в расходах бюджета района на 2016 год выплаты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сохранить в 2016 году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Действие пунктов 9, 10, 11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Обеспечить в 2016 году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Установить расходы на 2016-2018 годы по сельским округам Есильского района в разрезе бюджетных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Установить трансферты органам государственного управления в разрезе сельских округов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Установить, что в процессе исполнения местных бюджетов на 2016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16-1. Предусмотреть в бюджете района расходы за счет свободных остатков средств, сложившихся на начало финансового года в сумме 20491,1 тысяч тенге, согласно приложению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16-1 в соответствии с решением маслихата Есильского района Северо-Казахстанской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N 51/312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16-2. Предусмотреть в расходах бюджета района за счет свободных остатков бюджетных средств, сложившихся на начало финансового года возврат неиспользованных целевых трансфертов выделенных из республиканского бюджета в 2015 году в сумме 12347,7 тысяч тенге, из областного бюджета в сумме 0,4 тысячи тенге по бюджетной программе 459006 "Возврат неиспользованных (недоиспользованных) целевых трансфертов" в сумме 12348,1 тысяч тенге, согласно приложению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16-2 в соответствии с решением маслихата Есильского района Северо-Казахстанской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N 51/312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16-3. Предусмотреть в бюджете района на 2016 год расходы на обслуживание долга местных исполнительных органов и иных платежей по займам из областного бюджета в сумме 24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16-3 в соответствии с решением маслихата Есильского района Северо-Казахстанской области от 18.10.2016 </w:t>
      </w:r>
      <w:r>
        <w:rPr>
          <w:rFonts w:ascii="Times New Roman"/>
          <w:b w:val="false"/>
          <w:i w:val="false"/>
          <w:color w:val="ff0000"/>
          <w:sz w:val="28"/>
        </w:rPr>
        <w:t>N 7/37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Утвердить резерв местного исполнительного органа Есильского района на 2016 год в сумме 6026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17 - в редакции решения маслихата Есильского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Установить бюджетные субвенции, передаваемые из областного бюджета бюджету Есильского района на 2016 год в сумме 1 952 992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Настоящее решение вступает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7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Есильского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N 8/43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3 241 380,2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2 000 149,9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59"/>
        <w:gridCol w:w="1259"/>
        <w:gridCol w:w="5779"/>
        <w:gridCol w:w="3116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 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4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59"/>
        <w:gridCol w:w="1259"/>
        <w:gridCol w:w="5779"/>
        <w:gridCol w:w="3116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 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5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2016 год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Есильского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N 8/43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424"/>
        <w:gridCol w:w="1424"/>
        <w:gridCol w:w="5206"/>
        <w:gridCol w:w="324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6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2017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86"/>
        <w:gridCol w:w="1586"/>
        <w:gridCol w:w="4399"/>
        <w:gridCol w:w="3611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6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86"/>
        <w:gridCol w:w="1586"/>
        <w:gridCol w:w="4399"/>
        <w:gridCol w:w="3611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7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885"/>
        <w:gridCol w:w="1886"/>
        <w:gridCol w:w="2908"/>
        <w:gridCol w:w="429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7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885"/>
        <w:gridCol w:w="1886"/>
        <w:gridCol w:w="2908"/>
        <w:gridCol w:w="429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79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929"/>
        <w:gridCol w:w="1929"/>
        <w:gridCol w:w="2975"/>
        <w:gridCol w:w="4107"/>
      </w:tblGrid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8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8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2016 года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11 в соответствии с решением маслихата Есильского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52/320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448"/>
        <w:gridCol w:w="1448"/>
        <w:gridCol w:w="5086"/>
        <w:gridCol w:w="3297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8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2016 года, возврат целевых трансфертов республиканского и областного бюджетов неиспользованных в 2015 году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12 в соответствии с решением маслихата Есильского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52/320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885"/>
        <w:gridCol w:w="1886"/>
        <w:gridCol w:w="2908"/>
        <w:gridCol w:w="429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