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1606" w14:textId="06d1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размещения агитационных печатных материалов и предоставления помещения для проведения встреч с избирателями кандидатов в депутаты районного маслихата на территории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22 января 2015 года № 21. Зарегистрировано Департаментом юстиции Северо-Казахстанской области 26 января 2015 года № 3079. Утратило силу постановлением акимата Жамбылского района Северо-Казахстанской области от 15 июня 2015 года N 196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Жамбылского района Северо-Казахстанской области от 15.06.2015 </w:t>
      </w:r>
      <w:r>
        <w:rPr>
          <w:rFonts w:ascii="Times New Roman"/>
          <w:b w:val="false"/>
          <w:i w:val="false"/>
          <w:color w:val="ff0000"/>
          <w:sz w:val="28"/>
        </w:rPr>
        <w:t>N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для кандидатов в депутаты маслихата района место для размещения агитационных печатных материалов на территории Благовещенского сельского округа Жамбылского района Северо-Казахстанской области в селе Благовещенка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договорной основе помещение для встреч с избирателями всем кандидатам в депутаты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января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2015 года № 21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на территории Благовещенского сельского округа Жамбылского района Северо-Казахстанской области в селе Благовещенка для кандидатов в депутаты маслихата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1299"/>
        <w:gridCol w:w="1299"/>
        <w:gridCol w:w="8403"/>
      </w:tblGrid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государственного учреждения "Аппарата акима Благовещенского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2015 года № 21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Помещение, предоставляемое на договорной основе всем кандидатам в депутаты районного маслихата для проведения встреч с избирателями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081"/>
        <w:gridCol w:w="9057"/>
      </w:tblGrid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 проведения встреч с избирателями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в здании коммунального государственного предприятия "Благовещенский дом культуры" аппарата акима Благовещенского сельского округа Жамбылского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