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cd21" w14:textId="049c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кандидатов в Президенты Республики Казахстан на территории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февраля 2015 года № 50. Зарегистрировано Департаментом юстиции Северо-Казахстанской области 3 марта 2015 года № 3131. Утратило силу постановлением акимата Жамбылского района Северо-Казахстанской области от 15 июня 2015 года N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Жамбылского района Северо-Казахстанской области от 15.06.2015 </w:t>
      </w:r>
      <w:r>
        <w:rPr>
          <w:rFonts w:ascii="Times New Roman"/>
          <w:b w:val="false"/>
          <w:i w:val="false"/>
          <w:color w:val="ff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всех кандидатов в Президенты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в Президенты Республики Казахстан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Северо-Казахстанской области от 26 февраля 2015 года № 50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167"/>
        <w:gridCol w:w="1167"/>
        <w:gridCol w:w="7969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Архангелка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"Архангельская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"Аппарат акима Благовещенского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"Жамбылская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Казанского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"Кайранкольская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Кладбинка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магазина "ЦУМ"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Святодуховка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ГУ "Аппарат акима Майбалыкского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"Аппарат акима Мирного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"Озерная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"Буденовская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Пресноредуть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"Пресноредутская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"Аппарат акима Пресновского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"Троицкая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Северо-Казахстанской области от 26 февраля 2015 года № 50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проведений встреч кандидатов в Президенты Республики Казахстан с избирателями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1252"/>
        <w:gridCol w:w="1252"/>
        <w:gridCol w:w="7653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проведения встреч кандидатов в Президенты Республики Казахстан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Архангелка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1 этажа в здании коммунального государственного учреждения "Архангельская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"Благовещенская средняя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2 этажа в здании коммунального государственного учреждения "Жамбылская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в здании Казанского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"Кайранкольская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Кладбинка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"Кладбинская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Святодуховка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"Средняя школа имени С.Муканова"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"Мирненская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1 этажа в здании коммунального государственного учреждения "Озерная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"Буденовская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Пресноредуть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"Пресноредутская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учреждения "Пресновская средняя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1 этажа в здании коммунального государственного учреждения "Троицкая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