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91da" w14:textId="164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2014 года № 34/1 "О районном бюджете Жамбылского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31 марта 2015 года № 36/5. Зарегистрировано Департаментом юстиции Северо-Казахстанской области 15 апреля 2015 года № 3211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34/1 "О районном бюджете Жамбылского района на 2015-2017 годы" (зарегистрировано в Реестре государственной регистрации нормативных правовых актов под № 3044 от 06 января 2015 года, опубликовано 06 февраля 2015 года в газете "Ауыл арайы", 06 февраля 2015 года в газете "Сельская новь"),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2 742 979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347 953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9 233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2 381 709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2 745 592,7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8 780,5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12 576,5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3 796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- 11 394,2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11 394,2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11 394,2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3 298,2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Учесть в районном бюджете на 2015 год целевые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110 455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55 279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16 067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2 618 тысяч тенге – на обеспечение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168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1 274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142 148 –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902 тысячи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8 320 тысяч тенге - на содержание подразделений местных исполнительных органов агропромышленного комплекса";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Учесть в районном бюджете на 2015 год бюджетные кредиты на реализацию мер социальной поддержки специалистов в сумме 12 576,5 тысяч тенге, в том числе: из республиканского бюджета – 11 892 тысяч тенге, из местного бюджета – 684,5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"14. Учесть в районном бюджете на 2015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4 471 тысяча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6 049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3 238 тысяч тенге –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1 982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2 621 тысяч тенге -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"Об утверждении Дорожной карты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расходы районного бюджета за счет свободных остатков бюджетных средств, сложившихся на начало финансового года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приложением 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XXXVI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2"/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маслихата Жамбылского района от 31 марта 2015 года №36/5 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Жамбылского района от 22 декабря 2014 года № 34/1</w:t>
            </w:r>
          </w:p>
          <w:bookmarkEnd w:id="4"/>
        </w:tc>
      </w:tr>
    </w:tbl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Жамбылского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Жамбылского района от 31 марта 2015 года № 36/5</w:t>
            </w:r>
          </w:p>
          <w:bookmarkEnd w:id="20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маслихата Жамбылского района от 22 декабря 2014 года № 34/1</w:t>
            </w:r>
          </w:p>
          <w:bookmarkEnd w:id="202"/>
        </w:tc>
      </w:tr>
    </w:tbl>
    <w:bookmarkStart w:name="z25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сельским округам Жамбылского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Жамбылского района от 31 марта 2015 года № 36/5</w:t>
            </w:r>
          </w:p>
          <w:bookmarkEnd w:id="29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маслихата Жамбылского района от 22 декабря 2014 года № 34/1</w:t>
            </w:r>
          </w:p>
          <w:bookmarkEnd w:id="298"/>
        </w:tc>
      </w:tr>
    </w:tbl>
    <w:bookmarkStart w:name="z34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районного бюджета за счет свободных остатков бюджетных средств, сложившихся на 1 января 2015 года и возврата целевых трансфертов, республиканского бюджета, неиспользованных (недоиспользованных) в 2014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5012"/>
        <w:gridCol w:w="2883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