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6e87" w14:textId="3456e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Северо-Казахстанской области от 13 марта 2015 года N 66. Зарегистрировано Департаментом юстиции Северо-Казахстанской области 16 апреля 2015 года N 3214. Утратило силу постановлением акимата Жамбылского района Северо-Казахстанской области от 10 февраля 2016 года N 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Жамбылского района Северо-Казахстанской области от 10.02.2016 </w:t>
      </w:r>
      <w:r>
        <w:rPr>
          <w:rFonts w:ascii="Times New Roman"/>
          <w:b w:val="false"/>
          <w:i w:val="false"/>
          <w:color w:val="ff0000"/>
          <w:sz w:val="28"/>
        </w:rPr>
        <w:t>N 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 акимат Жамбылского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27 мая 2008 года № 199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финансируемых из средств районного бюджета, имеющих право на повышенные,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от 27 июня 2008 года № 13-7-86, опубликовано 11 июля 2008 года в районных газетах "Ауыл арайы" и "Сельская новь");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Жамбылского района Северо-Казахстанской области от 05 октября 2011 года № 231 "О внесении дополнения в постановление акимата района от 27 мая 2008 года № 199 "Об определении перечня должностей специалистов здравоохранения, социального обеспечения, образования, культуры и спорта, работающих в аульной (сельской) местности, финансируемых из средств районного бюджета, имеющих право на повышенные, не менее чем на двадцать пять процентов должностные оклады и тарифные ставки по сравнению с окладами и ставками специалистов, занимающихся этими видами деятельности в городских условиях, за счет средств районного бюджета" (зарегистрировано в Реестре государственной регистрации от 3 ноября 2011 года № 13-7-162, опубликовано 26 октября 2011 года в районных газетах "Ауыл арайы" и "Сельская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курирующего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Жамбылского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Турков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13 марта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Мусабаев Б.А.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Жамбылского района Северо-Казахстанской области от 13 марта 2015 года № 66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здравоохранения, социального обеспечения, образования, культуры, спорта и ветеринарии, являющихся гражданскими служащими и работающих в сельской местности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Должности специалистов в области здравоохранения: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заведующий отделением, лаборатории;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акушерка;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зубной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зубной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медицинская сестра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медицинский статистик;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провизор;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рентгенолаборант;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специализированная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помощник медицинской сестры;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фармацевт;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фельдшер (лаборант);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заведующий аптекой;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главный врач центра государственной санитарно- эпидемиологической экспертизы;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врач-бактериолог;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врач-паразитолог;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лаборант-бактериолог;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лаборант- паразитолог;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дезинфектор.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Должности специалистов в области социального обеспечения: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врачи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инструктор по лечебной физкультуре;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инструктор по труду;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культорганизатор.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Должности специалистов в области образования: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коммунального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(в том числе первый) руководителя коммунального государственного учреждения и казенного предприятия, в том числе дошкольного государственного учреждения и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учитель;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социолог;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преподаватель;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инструктор;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руководитель методического кабинета;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мастер;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концертмейстер;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руководитель кружка;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инспектор;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заведующий библиотекой, интернатом, кабинетом психолого-педагогической коррекции, мастерской;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сурдопедагог;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тифлопедагог;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хормейстер;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тренер;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художники всех наименований;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секретарь учебной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4.Должности специалистов в области культуры: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директор, руководитель, начальник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руководитель подразделения;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заместитель директора, руководителя, начальника;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заведующий сектором, отделом, фондохранилищем;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руководитель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художник-оформитель, художник-реставратор, художник-постановщик;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видеооператор;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старший научный сотрудник, младший научный сотрудник, ведущий научный сотрудник, научный сотрудник;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главный хранитель в музеях, хранитель фондов;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экскурсовод;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смотритель, музейный смотритель;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специалист по хранению;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методист, старший методист, ведущий методист.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5.Должности специалистов в области спорта: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руководитель, директор;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директора, руководителя по учебной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инструктор, инструктор-методист;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медицинский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старший тренер, тренер.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6. Должности специалистов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руководитель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заместитель руководителя ветеринарной станции;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ветеринарный 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оператор по ветеринарной обработке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оператор по искусственному осеменению животных и птицы;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санитар ветеринарный;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лаборант;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ветеринарный фельдшер;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ветеринарный техник;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техник по искусственному осеменению животных.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