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60ed" w14:textId="5776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30 марта 2015 года № 87. Зарегистрировано Департаментом юстиции Северо-Казахстанской области 30 апреля 2015 года № 3236. Утратило силу постановлением акимата Жамбылского района Северо-Казахстанской области от 10 февраля 2016 года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16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 утвержденного Указом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 утвержденной Приказом Председателя Агентства Республики Казахстан по делам государственной службы и противодействию коррупций от 29 декабря 2014 года № 86 "Об утверждении Типовой методики ежегодной оценки, деятельности административных государственных служащих корпуса "Б"",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Пестову Е.М.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истечению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Жамбылского района Северо-Казахстанской области от 30 марта 2015 года № 87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 (далее - Методика) разработана на основе Типовой методики ежегодной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коррупций от 29 декабря 2014 года № 86 "Об утверждении Типовой методики ежегодной оценки деятельности административных государственных служащих корпуса "Б"".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административных государственных служащих корпуса "Б" исполнительных органов Жамбылского района Северо-Казахстанской области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подчиняется,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деятельности административных государственных служащих корпуса "Б" исполнительных органов Жамбылского района Северо-Казахстанской области (далее – Комиссия), которая создается распоряжением акима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службы управления персоналом аппарата акима района.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Служба управления персоналом аппарата акима района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службы управления персоналом аппарата акима района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службы управления персоналом аппарата акима района,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службой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Лица, указанные в пункте 14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Оценочные листы, заполненные лицами, указанными в пункте 14 настоящей Методики,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Служба управления персоналом осуществляет расчет средней оценки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Оценка лицами, указанных в пункте 14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 b – оценка непосредственного руководителя, c – средняя оценка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 от 21 до 33 баллов – "удовлетворительно", 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Служба управления персоналом обеспечивает проведение заседания Комиссии по рассмотрению результатов оценки в соответствии с графиком проведения оценки, согласованным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аппарата акима района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Служба управления персоналом аппарата акима района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пункте 21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 </w:t>
            </w:r>
          </w:p>
        </w:tc>
      </w:tr>
    </w:tbl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Оценочный лист непосредственного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2"/>
        <w:gridCol w:w="283"/>
        <w:gridCol w:w="96"/>
        <w:gridCol w:w="3359"/>
        <w:gridCol w:w="1920"/>
      </w:tblGrid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 (при его наличии) 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 </w:t>
            </w:r>
          </w:p>
        </w:tc>
      </w:tr>
    </w:tbl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наличии) оцениваемого служащего:____________________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ежегодной оценки деятельности административных государственных служащих корпуса "Б" исполнительных органов Жамбылского района Северо-Казахстанской области </w:t>
            </w:r>
          </w:p>
        </w:tc>
      </w:tr>
    </w:tbl>
    <w:bookmarkStart w:name="z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