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f7c69" w14:textId="c7f7c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порядок перевозки в общеобразовательные школы детей, проживающих в отдаленных населенных пунктах Жамбылского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24 августа 2015 года N 251. Зарегистрировано Департаментом юстиции Северо-Казахстанской области 30 сентября 2015 года N 3393. Утратило силу постановлением акимата Жамбылского района Северо-Казахстанской области от 12 октября 2015 года N 321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Жамбылского района Северо-Казахстанской области от 12.10.2015 </w:t>
      </w:r>
      <w:r>
        <w:rPr>
          <w:rFonts w:ascii="Times New Roman"/>
          <w:b w:val="false"/>
          <w:i w:val="false"/>
          <w:color w:val="ff0000"/>
          <w:sz w:val="28"/>
        </w:rPr>
        <w:t>N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14 Закона Республики Казахстан от 4 июля 2003 года "Об автомобильном транспорте", акимат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схемы перевозки в общеобразовательные школы детей, проживающих в отдаленных населенных пунктах Жамбылского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Жамбылского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к постановлению акимата Жамбылского района Северо-Казахстанской области от 24 августа 2015 года № 251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населенном пункте Жалтырша, Сабит, Ольговка в коммунальное государственное учреждение "Средняя школа имени Г.Мусрепова"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99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населенном пункте Богатое, Лопушки в коммунальное государственное учреждение "Железенская средняя школа"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5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населенном пункте Бауман, Каракамыс, Акбалык в коммунальное государственное учреждение "ОзҰрная средняя школа"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29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населенном пункте Макарьевка, Чапаевка, Светлое, Матросово в коммунальное государственное учреждение "Екатериновская средняя школа"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42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2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населенном пункте Миролюбово, Уткино, Сенжарка, Симаки в коммунальное государственное учреждение "Кладбинская средняя школа"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59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населенном пункте Калиновка, Макарьевка, Ястребинка, Семиозерка, Кабань в коммунальное государственное учреждение "Буденовская средняя школа"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5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населенном пункте Айтуар, Талпын, Богдановка, Карагаш, Амангельды, Суатколь, Есперлы, Украинское в коммунальное государственное учреждение "Благовещенская средняя школа № 2"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38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0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населенном пункте Островка в коммунальное государственное учреждение "Пресновская средняя школа № 2"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населенном пункте Узынколь, Рождественка в коммунальное государственное учреждение "Пресновская средняя школа № 2"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3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населенном пункте Сабит, Ольговка в коммунальное государственное учреждение "Пресновская средняя школа № 2"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9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населенном пункте Богдановка, Суатколь, Есперли в коммунальное государственное учреждение "Пресновская средняя школа № 2"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7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Жамбылского района Северо-Казахстанской области от 24 августа 2015 года № 251</w:t>
            </w:r>
          </w:p>
        </w:tc>
      </w:tr>
    </w:tbl>
    <w:bookmarkStart w:name="z3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Жамбылского района </w:t>
      </w:r>
    </w:p>
    <w:bookmarkEnd w:id="11"/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Порядок перевозки в общеобразовательные школы детей, проживающих в отдаленных населенных пунктах Жамбылского района (далее – Порядок)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14 Закона Республики Казахстан от 4 июля 2003 года "Об автомобильном транспорте"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Требования, предъявляемые к перевозчикам и автотранспортным средствам в части обеспечения безопасности перевозок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Перевозки детей осуществляются специальными автобусами.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Перевозки детей могут быть организованы,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пропускная способность автомобильных дорог позволяет осуществлять регулярное движение автобусов;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состояние автомобильных дорог и их обустройство соответствуют требованиям безопасности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 перевозкам детей допускаются перевозчики, имеющие: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документы, подтверждающие их квалификацию и профессиональную пригодность в соответствии с законодательством Республики Казахстан об автомобильном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автотранспортные средства, пригодные к осуществлению соответствующего вида перевозок и отвечающие требованиям нормативных правовых актов в части обеспечения безопасности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 имевшие в течение последнего года грубых нарушений трудовой дисциплины и Правил дорожного движения, утвержденных постановлением Правительства Республики Казахстан от 25 ноября 1997 года № 1650 "Об утверждении Правил дорожного движения Республики Казахстан, основных положений по допуску транспортных средств к эксплуатации и обязанностей должностных лиц и участников дорожного движения по обеспечению безопасности дорожного движения и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В автобусах не допускается перевозка груза, в том числе багажа, вне багажного отделения.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Эксплуатация автотранспортных средств допускается только при условии обязательного страхования гражданско-правовой ответственности их владельцев. Обязательному страхованию также подлежит гражданско-правовая ответственность перевозчика перед пассажирами за вред, причиненный жизни, здоровью и имуществу при совершении поездок на автотранспортных средствах, используемых для осуществления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Перевозки детей осуществляются автобусами, микроавтобусами, оборудованными в соответствии с требованиями настоящего Порядка и с предоставлением каждому ребенку отдельного места для сидения.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Перевозчик, обеспечивающий перевозку организованных групп детей, организовывает работу водителей в соответствии с требованиями Порядка организации труда и отдыха водителей, а также с применением тахографов и с учетом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маршрутам продолжительностью до 12 часов с одним водителем,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12 часов с двумя водителями;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маршрутам продолжительностью более 16 часов с учетом обеспечения условий для полноценного отдыха (в гостиницах, кемпингах и т.п.) водителей и пассажиров не менее 8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Перевозки детей автомобильным транспортом (кроме экскурсионных и туристических) осуществляются при нахождении в пути не более 4 часов и в случаях, когда невозможно организовать доставку детей другим видом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По требованию заказчика перевозчик, осуществляющий разовую перевозку детей в пригородную зону или в междугородном сообщении, предъявляет автобус накануне поездки в подразделения дорожной полиции для внеочередной проверки технического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автотранспортным средствам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К перевозкам детей допускаются автотранспортные средства, прошедшие технический осмотр в соответствии с законодательством Республики Казахстан. При этом конструкция и техническое состояние автобусов должны соответствовать требованиям соответствующих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Автобусы, предназначенные для перевозки детей, имеют не менее двух дверей и оборудованы: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квадратными опознавательными знаками "Перевозка детей", которые должны быть установлены спереди и сзади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проблесковым маячком желтого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двумя легкосъемными огнетушителями, емкостью не менее двух литров каждый (один - в кабине водителя, другой - в пассажирском салоне автобуса);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двумя аптечками первой помощи (автомобильными);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двумя противооткатными упорами;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знаком аварийной остановки;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 следовании в колонне - информационной табличкой, с указанием места автобуса в колонне, которая устанавливается на лобовом стекле автобуса справа по ходу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иметь санитарный паспорт.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Автобусы, используемые для перевозок детей, должны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двери пассажирского салона и аварийные люки, открывающиеся и закрывающиеся без каких-либо помех. Двери не должны иметь острых или далеко отстоящих от их поверхности выступов;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крышу,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прочно закрепленные поручни и сидения; чистые и без порывов обшивки сидений и спинок кресел для пассажиров; ровные, без выступающих или незакрепленных деталей, подножки и пол салона. Покрытие пола салона должно быть выполнено из сплошного материала без порывов;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прозрачные стекла окон, очищенные от пыли, грязи, краски и иных предметов, снижающих видимость через них. Каждый оконный проем не должен закрываться информационными или рекламными материалами более чем на 30 %;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пассажирский салон, отапливаемый в холодное и вентилируемый в жаркое время года, не загроможденный инструментом и запасными частями.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Влажная уборка салонов автобусов и микроавтобусов, используемых при регулярных автомобильных перевозках пассажиров и багажа, проводится не менее одного раза в смену и по мере загрязнения.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Наружная мойка кузова проводится после окончания смены.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Автобусы, предназначенные для автомобильной перевозки организованных групп детей должны иметь не менее двух дверей. Кроме того, на этих автобусах спереди и сзади устанавливаются опознавательные знаки "Перевозка детей" и проблесковый маячок желтого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Надпись оформляется черным цветом высотой шрифта не менее 120 мм и помещена в прямоугольную рамку.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перевозки детей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Перевозка детей осуществляется автобусами, имеющими не менее двух дверей, техническое состояние которых отвечает требованиям, установленным Порядками перевозок пассажиров и багажа автомобильным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Площадки, отводимые для ожидающих автобус детей, должны быть достаточно большими, чтобы не допускать выхода детей на проезжую часть.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Перевозка групп детей автобусами в период с 22.00 до 06.00 часов, а также в условиях недостаточной видимости (туман, снегопад, дождь и другие) не допускается. В период суток с 22.00 до 06.00 часов в порядке исключения допускается перевозка детей к железнодорожным вокзалам и аэропортам и от них, а также при задержках в пути до ближайшего места отдыха (ночлега).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 наличие посадочной площадки. Места посадки и высадки располагаются на расстоянии не менее 30 метров от места стоянки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 (16 и более лет),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Водителю автобуса при перевозке детей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следовать со скоростью более 60 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