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4b183" w14:textId="d54b1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предоставлении помещений для проведения встреч с выборщиками кандидатов в акимы сельских округов на территории Кызылжарского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Кызылжарского района Северо-Казахстанской области от 6 марта 2015 года № 113. Зарегистрировано Департаментом юстиции Северо-Казахстанской области 11 марта 2015 года № 3150. Утратило силу постановлением акимата Кызылжарского района Северо-Казахстанской области от 3 июня 2015 года N 264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Кызылжарского района Северо-Казахстанской области от 03.06.2015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N 264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27,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избрания на должность, прекращения полномочий и освобождения от должности акимов городов районного значения, сельских округов, поселков и сел Республики Казахстан, не входящих в состав сельского округа, утвержденных Указом Президента Республики Казахстан от 24 апреля 2013 года № 555 "О некоторых вопросах проведения выборов акимов городов районного значения, сельских округов, поселков и сел Республики Казахстан, не входящих в состав сельского округа", акимат Кызылжарского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1.Определить совместно с Кызылжарской районной избирательной комиссией (по согласованию) места для размещения агитационных печатных материалов для всех кандидатов в акимы сельских округов на территории Кызылжарского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Предоставить на договорной основе помещения для проведения встреч с выборщиками всех кандидатов в акимы сельских округов на территории Кызылжарского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Кызылжарского района Северо-Казахстанской области от 30 октября 2014 года № 520 "Об определении мест для размещения агитационных печатных материалов и предоставлении помещений для проведения встреч с выборщиками кандидатов в акимы сельских округов на территории Кызылжарского района Северо-Казахстанской области" (зарегистрированного в Реестре государственной регистрации нормативных правовых актов за № 2974 от 4 ноября 2014 года, опубликовано в газете "Маяк" от 7 ноября 2014 года за № 45 (5496), в газете "Қызылжар" от 7 ноября 2014 года № 45 (593)).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руководителя аппарата акима Кызылжарского района Северо-Казахстанской области Акылбекову Ж.Х.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16 марта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Кызылжарской районной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 марта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Султангазин Н.К.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Кызылжарского района Северо-Казахстанской области от 06 марта 2015 года №113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в акимы сельских округов на территории Кызылжарского района Северо-Казахстанской области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726"/>
        <w:gridCol w:w="10817"/>
      </w:tblGrid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для размещения агитационных печатных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 центральной площади села Архангельское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прилегающий к зданию государственного учреждения "Аппарат акима Куйбышевского сельского округа", село Боголюбово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Петерфельдский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 прилегающей к зданию коммунального государственного учреждения "Петерфельдская средняя школа" государственного учреждения "Кызылжарский районный отдел образования" акимата Кызылжарского района Северо-Казахстанской области", село Петерфельд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Кызылжарского района Северо-Казахстанской области от 06 марта 2015 года № 113</w:t>
            </w:r>
          </w:p>
        </w:tc>
      </w:tr>
    </w:tbl>
    <w:bookmarkStart w:name="z1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для проведения встреч с выборщиками всех кандидатов в акимы сельских округов на территории Кызылжарского района Северо-Казахстанской области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811"/>
        <w:gridCol w:w="10643"/>
      </w:tblGrid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проведения встреч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коммунального государственного учреждения "Архангельская средняя школа" государственного учреждения "Кызылжарский районный отдел образования" акимата Кызылжарского района Северо-Казахстанской области", село Архангельское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коммунального государственного учреждения "Боголюбовская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области", село Боголюбово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Петерфельдский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коммунального государственного учреждения "Петерфельдская средняя школа" государственного учреждения "Кызылжарский районный отдел образования" акимата Кызылжарского района Северо-Казахстанской области", село Петерфельд Кызылжарского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