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c367" w14:textId="413c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кандидатам в Президенты Республики Казахстан для проведения встреч с избирателями на территории Кызылжарского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6 марта 2015 года № 112. Зарегистрировано Департаментом юстиции Северо-Казахстанской области 11 марта 2015 года № 3151. Утратило силу постановлением акимата Кызылжарского района Северо-Казахстанской области от 3 июня 2015 года N 264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Кызылжарского района Северо-Казахстанской области от 03.06.2015 </w:t>
      </w:r>
      <w:r>
        <w:rPr>
          <w:rFonts w:ascii="Times New Roman"/>
          <w:b w:val="false"/>
          <w:i w:val="false"/>
          <w:color w:val="ff0000"/>
          <w:sz w:val="28"/>
        </w:rPr>
        <w:t>N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избирательной комиссией Кызылжарского района (по согласованию) места для размещения агитационных печатных материалов для всех кандидатов в Президенты Республики Казахстан на территории Кызылжарского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на договорной основе помещения для проведения встреч с избирателями всех кандидатов в Президенты Республики Казахстан на территории Кызылжарского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Кызылжарского района Северо-Казахстанской области Акылбекову Ж.Х.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26 марта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 марта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Султангазин Н.К.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Кызылжарского района Северо-Казахстанской области от 06 марта 2015 года № 112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Президенты Республики Казахстан на территории Кызылжарского района Северо-Казахстанской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788"/>
        <w:gridCol w:w="10163"/>
      </w:tblGrid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Архангельское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центральной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коммунального государственного учреждения "Асановская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Большая Малышка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Информационный щит на территории центральной площади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Бесколь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центральной площади, прилегающей к зданию коммунального государственного учреждения "Бескольская средняя школа-гимназия"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магазину "Байтерек"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Бугровое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коммунального государственного учреждения "Бугровская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Вагулино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коммунального государственного учреждения "Вагулинская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Виноградовка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центральной площади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Боголюбово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государственного учреждения "Аппарат акима Куйбышевского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Пресновка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государственного учреждения "Аппарат акима Лесного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Налобино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центральной площади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Новоникольское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коммунального государственного учреждения "Новоникольская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Петерфельд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коммунального государственного учреждения "Петерфельдская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Прибрежное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коммунального государственного учреждения "Озерная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Рассвет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коммунального государственного учреждения "Рассветская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Пеньково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Дома культуры государственного учреждения "Аппарат акима Рощинского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Знаменское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коммунального государственного учреждения "Совхозная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Соколовка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площади 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Якорь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Дома культуры государственного учреждения "Аппарат акима Якорьского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Кызылжарского района Северо-Казахстанской области от 06 марта 2015 года № 112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всех кандидатов в Президенты Республики Казахстан на территории Кызылжарского района Северо-Казахстанской области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8"/>
        <w:gridCol w:w="1003"/>
        <w:gridCol w:w="9579"/>
      </w:tblGrid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встреч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Архангельское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Актовый зал коммунального государственного учреждения "Архангельская средняя школа" государственного учреждения "Кызылжарский районный отдел образования" акимата Кызылжарского района 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Актовый зал коммунального государственного учреждения "Асановская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Большая Малышка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Актовый зал коммунального государственного учреждения "Большемалышенская средняя школа" государственного учреждения "Кызылжарский районный отдел образования" акимата Кызылжарского района 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Бесколь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товарищества с ограниченной ответственностью "Северо-Казахстанский научно-исследовательский институт животноводства и растениеводства" (по согласованию)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Подгорное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"Подгорненская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Бугровое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"Бугровская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Вагулино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Актовый зал коммунального государственного учреждения "Вагулинская средняя школа" государственного учреждения "Кызылжарский районный отдел образования" акимата Кызылжарского района 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Виноградовка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Актовый зал коммунального государственного учреждения "Сивковская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Боголюбово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Актовый зал коммунального государственного учреждения "Боголюбовская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Пресновка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Актовый зал коммунального государственного учреждения "Пресновская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Налобино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товарищества с ограниченной ответственностью "Орловский и К" (по согласованию)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Новоникольское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Актовый зал коммунального государственного учреждения "Новоникольская средняя школа" государственного учреждения "Кызылжарский районный отдел образования" акимата Кызылжарского района 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Петерфельд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Актовый зал коммунального государственного учреждения "Петерфельдская средняя школа" государственного учреждения "Кызылжарский районный отдел образования" акимата Кызылжарского района 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Прибрежное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Актовый зал коммунального государственного учреждения "Озерная средняя школа" государственного учреждения "Кызылжарский районный отдел образования" акимата Кызылжарского района 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Рассвет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"Рассветская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Пеньково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государственного учреждения "Аппарат акима Рощинского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Знаменское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Токушинская сельская библиотека коммунального государственного учреждения "Централизованная библиотечная система отдела культуры и развития языков акимата Кызылжарского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Соколовка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"Соколовская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Якорь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"Якорьская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