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b990" w14:textId="6cbb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Кызылжарском районе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10 февраля 2015 года № 68. Зарегистрировано Департаментом юстиции Северо-Казахстанской области 12 марта 2015 года № 3156. Утратило силу постановлением акимата Кызылжарского района Северо-Казахстанской области от 3 июня 2015 года N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Кызылжарского района Северо-Казахстанской области от 03.06.2015 </w:t>
      </w:r>
      <w:r>
        <w:rPr>
          <w:rFonts w:ascii="Times New Roman"/>
          <w:b w:val="false"/>
          <w:i w:val="false"/>
          <w:color w:val="ff0000"/>
          <w:sz w:val="28"/>
        </w:rPr>
        <w:t>N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Кызылжарском районе Северо-Казахстанской области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Кызылжарского района Северо-Казахстанской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Кызылжарского района Северо-Казахстанской области от 10 февраля 2015 года № 68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Кызылжарском районе Северо-Казахстанской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"/>
        <w:gridCol w:w="1113"/>
        <w:gridCol w:w="818"/>
        <w:gridCol w:w="1726"/>
        <w:gridCol w:w="870"/>
        <w:gridCol w:w="1807"/>
        <w:gridCol w:w="870"/>
        <w:gridCol w:w="1727"/>
        <w:gridCol w:w="708"/>
        <w:gridCol w:w="708"/>
        <w:gridCol w:w="863"/>
        <w:gridCol w:w="865"/>
      </w:tblGrid>
      <w:tr>
        <w:trPr>
          <w:trHeight w:val="30" w:hRule="atLeast"/>
        </w:trPr>
        <w:tc>
          <w:tcPr>
            <w:tcW w:w="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(детские ясли, детский сад, ясли-сад, комплекс "школа-детский сад")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(детские ясли, детский сад, ясли-сад, комплекс "школа- детский сад")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(детские ясли, детский сад, ясли-сад, комплекс "школа-детский сад")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(детские ясли, детский сад, ясли-сад, комплекс "школа-детский сад")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