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9e97" w14:textId="1789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"Кызылжарский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11 марта 2015 года № 114. Зарегистрировано Департаментом юстиции Северо-Казахстанской области 28 марта 2015 года № 3183. Утратило силу постановлением акимата Кызылжарского района Северо-Казахстанской области от 8 декабря 2020 года № 502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Кызылжарского района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Утратило силу постановлением акимата Кызылжарского района Северо-Казахстанской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"Кызылжарский районный отдел сельского хозяйства" произвести государственную перерегистрацию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от 11 марта 2015 года № 114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"Кызылжарский районный отдел сельского хозяйства"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Кызылжарского района Северо-Казахстанской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"Кызылжарский районный отдел сельского хозяйства" является государственным органом Республики Казахстан, осуществляющим руководство в сфере регулирования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"Кызылжарский районный отдел сельского хозяйства"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"Кызылжарский районный отдел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"Кызылжарский районный отдел сельского хозяйства"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"Кызылжарский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"Кызылжарский районный отдел сельского хозяйства"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"Кызылжарский районный отдел сельского хозяйства"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"Кызылжарский районный отдел сельского хозяйства",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"Кызылжарский районный отдел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и уполномоченным органом государственного учреждения "Кызылжарский районный отдел сельского хозяйства" является акимат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"Кызылжарский районный отдел сельского хозяйства": 150700, Республики Казахстан, Северо-Казахстанская область, Кызылжарский район, аул Бесколь, улица Институтская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"Қызылжар аудандық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"Кызылжарский районный отдел сельского хозяйства"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"Кызылжарский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"Кызылжарский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"Кызылжарский районный отдел сельского хозяйства"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"Кызылжарский районный отдел сельского хозяйства"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 "Кызылжарский районный отдел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аграрной государственной политики в земледелии и в животноводстве в Кызылжарском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выполнению плановых заданий в рамках реализации проекта "Развитие экспортного потенциала мяса КРС"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выполнение процедур организации и проведения государственных закупок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техническому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мероприятий по реализации всех программ субсидирования;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установленном порядке интересы государственного учреждения "Кызылжарский районный отдел сельского хозяйства" в судах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иные полномочия,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исполнительных органов района, акимов сельских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привлекать работников исполнительных органов района, аппаратов акимов сельских округов к участию в решении вопросов, отнесенных к компетенции государственного учреждения "Кызылжарский районный отдел сельского хозяйства"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исполнять задачи и функции, возложенных на государственное учреждение "Кызылжарский районный отдел сельского хозяйства" в соответствии с действующим законодательством Республики Казахстан.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"Кызылжарский районный отдел сельского хозяйства"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"Кызылжарский районный отдел сельского хозяйства" осуществляется руководителем, который несет персональную ответственность за выполнение возложенных на государственное учреждение "Кызылжарский районный отдел сельского хозяйства"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Руководитель государственного учреждения "Кызылжарский районный отдел сельского хозяйства"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20. Руководитель государственного учреждения "Кызылжарский районный отдел сельского хозяйства" имеет заместителя, который назначается на должности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"Кызылжарский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"Кызылжарский районный отдел сельского хозяйства" и несҰт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должностей сотрудников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должностные обязанности и полномочия заместителя, заведующих секторами и других работников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и налагает дисциплинарные взыскания на сотрудников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государственного учреждения "Кызылжарский районный отдел сельского хозяйства", а также дает указания, обязательные для исполнения сотрудниками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"Кызылжарский районный отдел сельского хозяйства"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закупках в государственном учреждении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учреждения "Кызылжарский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"Кызылжарский районный отдел сельского хозяйства"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"Кызылжарский районный отдел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"Кызылжарский районный отдел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"Кызылжарский районный отдел сельского хозяйства"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"Кызылжарский районный отдел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"Кызылжарский районный отдел сельского хозяйства"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1"/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"Кызылжарский районный отдел сельского хозяйства"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Режим работы государственного учреждения "Кызылжарский районный отдел сельского хозяйства" определяется регламентом государственного учреждения "Кызылжарский районный отдел сельского хозяйства".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