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f33f" w14:textId="14cf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Кызылжарском районе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3 июня 2015 года № 266. Зарегистрировано Департаментом юстиции Северо-Казахстанской области 8 июля 2015 года № 3298. Утратило силу в связи с истечением срока действия (письмо аппарата акима Кызылжарского района Северо-Казахстанской области от 18 марта 2016 года N 9.1.4-4/302)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акима Кызылжарского района Северо-Казахстанской области от 18.03.2016 N 9.1.4-4/302)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в Кызылжарском районе Северо-Казахстанской области на 2015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Кызылжарского района Северо-Казахстанской области Рамазанова Р.Е.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Кызылжарского района Северо-Казахстанской области от 03 июня 2015 года №266 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Кызылжарском районе Северо-Казахстанской области на 2015 год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"/>
        <w:gridCol w:w="1421"/>
        <w:gridCol w:w="1044"/>
        <w:gridCol w:w="2204"/>
        <w:gridCol w:w="1044"/>
        <w:gridCol w:w="2308"/>
        <w:gridCol w:w="288"/>
        <w:gridCol w:w="288"/>
        <w:gridCol w:w="699"/>
        <w:gridCol w:w="699"/>
        <w:gridCol w:w="1112"/>
        <w:gridCol w:w="1112"/>
      </w:tblGrid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(район,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 (детские ясли, детский сад, ясли-сад, комплекс "школа-детский сад")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 (детские ясли, детский сад, ясли-сад, комплекс "школа- детский сад")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4"/>
        <w:gridCol w:w="3700"/>
        <w:gridCol w:w="1517"/>
        <w:gridCol w:w="1518"/>
        <w:gridCol w:w="1849"/>
        <w:gridCol w:w="18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 (детские ясли, детский сад, ясли-сад, комплекс "школа-детский сад")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 (детские ясли, детский сад, ясли-сад, комплекс "школа-детский сад")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