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b76d" w14:textId="1d4b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Кызылжарском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21 декабря 2015 года № 43/3. Зарегистрировано Департаментом юстиции Северо-Казахстанской области 12 января 2016 года № 3538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Кызылжарский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4 650 227,1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764 024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13 023,2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29 560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3 843 619,9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4 667 646,6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10 344,6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32 083,3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21 738,7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4 519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- 32 283,1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32 283,1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31 815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39 505,7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39 973,8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Кызылжарского района Северо-Казахстанской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Кызылжарского районного бюджета на 2016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индивидуального подоходного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Установить, что доходы Кызылжарского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доходов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других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Кызылжарского районного бюджета формируются за счет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Установить, что в бюджет района зачисляются поступления от погашения выданных из бюджета района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Предусмотреть на 2016 год объемы субвенций, передаваемых из областного бюджета бюджету района в общей сумме 2 106 022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Утвердить на 2016-2018 годы бюджетные программы каждого сельского округа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Установить, что в процессе исполнения местных бюджетов на 2016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на 2016 год трансферты органам местного самоуправления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Учесть в Кызылжарском районном бюджете на 2016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реализацию Плана мероприятий по обеспечению прав и улучшению качества жизни инвалидов в Республике Казахстан на 2012-2018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обеспечение компенсации потерь местных бюджетов и экономической стабильности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2016-2018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Кызылжарского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 в Кызылжарском районном бюджете на 2016 год бюджетные кредиты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о районном бюджете на 2016-2018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Предусмотреть в Кызылжарском районном бюджете на 2016 год целевые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областного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2016-2018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12-1. Предусмотреть расходы районного бюджета за счет свободных остатков бюджетных средств, сложившихся на 1 января 2016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12-1 в соответствии с решением маслихата Кызылжарского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резерв местного исполнительного органа района на 2016 год в сумме 2032,1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13 - в редакции решения маслихата Кызылжарского района Северо-Казахстанской области от 28.07.2016 </w:t>
      </w:r>
      <w:r>
        <w:rPr>
          <w:rFonts w:ascii="Times New Roman"/>
          <w:b w:val="false"/>
          <w:i w:val="false"/>
          <w:color w:val="ff0000"/>
          <w:sz w:val="28"/>
        </w:rPr>
        <w:t>N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15.Установить специалистам в области здравоохранения, социального обеспечения, образования, культуры, спорта и ветеринарии, являющимися гражданскими служащими и работающим в сельской местности,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21 декабря 2015 года №43/3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Кызылжарского района Северо-Казахстанской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2"/>
        <w:gridCol w:w="34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3 843 619,9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70"/>
        <w:gridCol w:w="870"/>
        <w:gridCol w:w="4209"/>
        <w:gridCol w:w="2538"/>
        <w:gridCol w:w="613"/>
        <w:gridCol w:w="230"/>
        <w:gridCol w:w="230"/>
        <w:gridCol w:w="230"/>
        <w:gridCol w:w="18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4 667 646,6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21 декабря 2015 года №43/3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1"/>
        <w:gridCol w:w="2"/>
        <w:gridCol w:w="1292"/>
        <w:gridCol w:w="5609"/>
        <w:gridCol w:w="31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 строительства,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сессии районного маслихата от 21 декабря 2015 года №43/3</w:t>
            </w:r>
          </w:p>
        </w:tc>
      </w:tr>
    </w:tbl>
    <w:bookmarkStart w:name="z4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 строительства,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21 декабря 2015 года №43/3</w:t>
            </w:r>
          </w:p>
        </w:tc>
      </w:tr>
    </w:tbl>
    <w:bookmarkStart w:name="z6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Кызылжарского района Северо-Казахстанской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107 654,2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107 030,2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28 188,9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28 188,9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108"/>
        <w:gridCol w:w="1108"/>
        <w:gridCol w:w="1389"/>
        <w:gridCol w:w="1108"/>
        <w:gridCol w:w="1389"/>
        <w:gridCol w:w="1108"/>
        <w:gridCol w:w="1108"/>
        <w:gridCol w:w="1390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17 065,4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251"/>
        <w:gridCol w:w="1505"/>
        <w:gridCol w:w="1633"/>
        <w:gridCol w:w="1505"/>
        <w:gridCol w:w="1506"/>
        <w:gridCol w:w="1506"/>
        <w:gridCol w:w="1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12 976,1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152"/>
        <w:gridCol w:w="1152"/>
        <w:gridCol w:w="1152"/>
        <w:gridCol w:w="1444"/>
        <w:gridCol w:w="1152"/>
        <w:gridCol w:w="1152"/>
        <w:gridCol w:w="1152"/>
        <w:gridCol w:w="14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1 396,7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251"/>
        <w:gridCol w:w="1251"/>
        <w:gridCol w:w="1251"/>
        <w:gridCol w:w="1040"/>
        <w:gridCol w:w="1251"/>
        <w:gridCol w:w="1251"/>
        <w:gridCol w:w="1251"/>
        <w:gridCol w:w="1251"/>
        <w:gridCol w:w="1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21 декабря 2015 года №43/3</w:t>
            </w:r>
          </w:p>
        </w:tc>
      </w:tr>
    </w:tbl>
    <w:bookmarkStart w:name="z7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671"/>
        <w:gridCol w:w="1671"/>
        <w:gridCol w:w="4387"/>
        <w:gridCol w:w="3394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738"/>
        <w:gridCol w:w="738"/>
        <w:gridCol w:w="614"/>
        <w:gridCol w:w="614"/>
        <w:gridCol w:w="614"/>
        <w:gridCol w:w="614"/>
        <w:gridCol w:w="614"/>
        <w:gridCol w:w="738"/>
        <w:gridCol w:w="739"/>
        <w:gridCol w:w="739"/>
        <w:gridCol w:w="739"/>
        <w:gridCol w:w="739"/>
        <w:gridCol w:w="739"/>
        <w:gridCol w:w="614"/>
        <w:gridCol w:w="739"/>
        <w:gridCol w:w="7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671"/>
        <w:gridCol w:w="1671"/>
        <w:gridCol w:w="4387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671"/>
        <w:gridCol w:w="273"/>
        <w:gridCol w:w="284"/>
        <w:gridCol w:w="672"/>
        <w:gridCol w:w="672"/>
        <w:gridCol w:w="672"/>
        <w:gridCol w:w="672"/>
        <w:gridCol w:w="672"/>
        <w:gridCol w:w="672"/>
        <w:gridCol w:w="672"/>
        <w:gridCol w:w="558"/>
        <w:gridCol w:w="673"/>
        <w:gridCol w:w="336"/>
        <w:gridCol w:w="33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21 декабря 2015 года №43/3</w:t>
            </w:r>
          </w:p>
        </w:tc>
      </w:tr>
    </w:tbl>
    <w:bookmarkStart w:name="z8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671"/>
        <w:gridCol w:w="1671"/>
        <w:gridCol w:w="4387"/>
        <w:gridCol w:w="3394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738"/>
        <w:gridCol w:w="738"/>
        <w:gridCol w:w="614"/>
        <w:gridCol w:w="614"/>
        <w:gridCol w:w="614"/>
        <w:gridCol w:w="614"/>
        <w:gridCol w:w="614"/>
        <w:gridCol w:w="738"/>
        <w:gridCol w:w="739"/>
        <w:gridCol w:w="739"/>
        <w:gridCol w:w="739"/>
        <w:gridCol w:w="739"/>
        <w:gridCol w:w="739"/>
        <w:gridCol w:w="614"/>
        <w:gridCol w:w="739"/>
        <w:gridCol w:w="7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671"/>
        <w:gridCol w:w="1671"/>
        <w:gridCol w:w="4387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671"/>
        <w:gridCol w:w="558"/>
        <w:gridCol w:w="672"/>
        <w:gridCol w:w="672"/>
        <w:gridCol w:w="672"/>
        <w:gridCol w:w="672"/>
        <w:gridCol w:w="672"/>
        <w:gridCol w:w="672"/>
        <w:gridCol w:w="672"/>
        <w:gridCol w:w="558"/>
        <w:gridCol w:w="672"/>
        <w:gridCol w:w="6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21 декабря 2015 года №43/3</w:t>
            </w:r>
          </w:p>
        </w:tc>
      </w:tr>
    </w:tbl>
    <w:bookmarkStart w:name="z9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сессии районного маслихата от 21 декабря 2015 года №43/3</w:t>
            </w:r>
          </w:p>
        </w:tc>
      </w:tr>
    </w:tbl>
    <w:bookmarkStart w:name="z9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из районного бюджета органам местного самоуправления на 2016 год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Кызылжарского района Северо-Казахстанской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4045"/>
        <w:gridCol w:w="4717"/>
        <w:gridCol w:w="2194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районного бюджета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мероприятия по благоустройству и озеленению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Архангельского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Асановского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Бескольского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Бугровского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Вагулинского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Виноградовского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Налобинского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Новоникольского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Петерфельдского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Прибрежного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Рассветского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Светлопольского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Соколовского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Якорьского сельского округа Кызылжарского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сессии районного маслихата от 21 декабря 2015 года №43/3</w:t>
            </w:r>
          </w:p>
        </w:tc>
      </w:tr>
    </w:tbl>
    <w:bookmarkStart w:name="z9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2016 года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маслихата Кызылжарского района Северо-Казахстанской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N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Увеличить доходы: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1323"/>
        <w:gridCol w:w="1323"/>
        <w:gridCol w:w="1323"/>
        <w:gridCol w:w="4517"/>
        <w:gridCol w:w="2882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