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e0de" w14:textId="cbce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установлениии ограничительных мероприятий по бруцеллезу крупного рогатого скота на территории села Семиполатное Рассветского сельского округа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Рассветского сельского округа Кызылжарского района Северо-Казахстанской области от 10 апреля 2015 года № 2. Зарегистрировано Департаментом юстиции Северо-Казахстанской области 14 апреля 2015 года № 3206. Утратило силу решением акима Рассветского сельского округа Кызылжарского района Северо-Казахстанской области от 04 июля 2016 года N 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Рассветского сельского округа Кызылжарского района Северо-Казахстанской области от 04.07.2016 </w:t>
      </w:r>
      <w:r>
        <w:rPr>
          <w:rFonts w:ascii="Times New Roman"/>
          <w:b w:val="false"/>
          <w:i w:val="false"/>
          <w:color w:val="ff0000"/>
          <w:sz w:val="28"/>
        </w:rPr>
        <w:t>N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Кызылжарского района от 9 апреля 2015 года №11-11/93,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связи с выявлением бруцеллеза крупного рогатого скота в селе Семиполатное Рассветского сельского округа Кызылжарского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