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6c4a" w14:textId="7176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района Магжана Жумабаева Северо-Казахстанской области от 25 февраля 2015 года № 07 "Об образовании избирательных участков для проведения голосования и подсчета голосов в районе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Магжана Жумабаева Северо-Казахстанской области от 2 апреля 2015 года № 8. Зарегистрировано Департаментом юстиции Северо-Казахстанской области 7 апреля 2015 года № 3193. Утратило силу решением акима района Магжана Жумабаева Северо-Казахстанской области от 23 ноября 2015 года N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района Магжана Жумабаева Северо-Казахстанской области от 23.11.2015 </w:t>
      </w:r>
      <w:r>
        <w:rPr>
          <w:rFonts w:ascii="Times New Roman"/>
          <w:b w:val="false"/>
          <w:i w:val="false"/>
          <w:color w:val="ff0000"/>
          <w:sz w:val="28"/>
        </w:rPr>
        <w:t>N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Магжана Жумабаева Северо-Казахстанской области от 25 февраля 2015 года № 07 "Об образовании избирательных участков для проведения голосования и подсчета голосов в районе Магжана Жумабаева Северо-Казахстанской области" (зарегистрировано в Реестре государственной регистрации нормативных правовых актов под № 3135, опубликовано 03 марта 2015 года в районной газете "Мағжан Жұлдызы", 03 марта 2015 года в районной газете "Вести") (далее - решение)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 248: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 село Сейфолла, здание частного дома по улице Интернациональная, 23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Сейфолла;";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 282: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 село Чистовское, здание коммунального государственного учреждения "Чистовская средняя школа" района Магжана Жумабаева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избирательного участка: село Чистовское;".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района Магжана Жумабаева Северо-Казахстанской области Аубакирова Е.Е.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по истечении десяти </w:t>
      </w:r>
      <w:r>
        <w:rPr>
          <w:rFonts w:ascii="Times New Roman"/>
          <w:b w:val="false"/>
          <w:i w:val="false"/>
          <w:color w:val="000000"/>
          <w:sz w:val="28"/>
        </w:rPr>
        <w:t>календарных дней после дня его первого официального опубликования, распространяется на отношения, возникшие с 1 марта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апреля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Фиц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