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aa2f" w14:textId="c22a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16 февраля 2015 года № 39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9 апреля 2015 года № 95. Зарегистрировано Департаментом юстиции Северо-Казахстанской области 16 апреля 2015 года № 3213. Утратило силу постановлением акимата района Магжана Жумабаева Северо-Казахстанской области от 4 июня 2015 года N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Магжана Жумабаева Северо-Казахстанской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16 февраля 2015 года № 39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области" (зарегистрировано в Реестре государственной регистрации нормативных правовых актов под № 3167, опубликовано 27 марта 2015 года в районной газете "Мағжан Жұлдызы", 27 марта 2015 года в районной газете "Вести") (далее -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09 апреля 2015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Магжана Жумабаева Северо-Казахстанской области от 16 февраля 2015 года № 39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 в учреждениях образования района Магжана Жумабаева Северо-Казахстанской области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2"/>
        <w:gridCol w:w="906"/>
        <w:gridCol w:w="1834"/>
        <w:gridCol w:w="1834"/>
        <w:gridCol w:w="1834"/>
      </w:tblGrid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подушевого финансирования в дошкольных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расходов на одного воспитанника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"Балапан" села Каракога" государственного учреждения "Отдел образования района Магжана Жумабаева Северо-Казахстанской области", финансируемого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ответственности "Увалиева" Детский сад "Алтын күн", финансируемого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города Булаево"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"Бобек" села Возвышенка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"Ясли-сад "Дюймовочка" села Золотая Нива"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"Колосок" села Таманское"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