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cfe1" w14:textId="57fc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финансов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26 марта 2015 года № 75. Зарегистрировано Департаментом юстиции Северо-Казахстанской области 23 апреля 2015 года № 3230. Утратило силу постановлением акимата района Магжана Жумабаева Северо-Казахстанской области от 27 июля 2016 года N 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Магжана Жумабаева Северо-Казахстанской области от 27.07.2016 </w:t>
      </w:r>
      <w:r>
        <w:rPr>
          <w:rFonts w:ascii="Times New Roman"/>
          <w:b w:val="false"/>
          <w:i w:val="false"/>
          <w:color w:val="ff0000"/>
          <w:sz w:val="28"/>
        </w:rPr>
        <w:t>N 200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в новой редакции,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финансов района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района Магжана Жумабаева Северо-Казахстанской области от 29 декабря 2012 года № 598 "Об утверждении положения государственного учреждения "Отдел экономики и финансов района Магжана Жумабаева Северо-Казахстанской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Магжана Жумабаева Северо-Казахстанской области Есдаулетова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Магжана Жумабаева Северо-Казахстанской области от 26 марта 2015 года № 75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экономики и финансов района Магжана Жумабаева Северо-Казахстанской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экономики и финансов района Магжана Жумабаева Северо-Казахстанской области", является государственным органом Республики Казахстан, осуществляющим функции по реализации государственной политики в области социально-экономического развития района, бюджетного планирования и исполнения бюджета, участия в управлении коммунальной собственностью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экономики и финансов района Магжана Жумабаева Северо-Казахстанской области" не имеет ведомства.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договорным обязательствам ответственность государственного учреждения наступает в пределах утвержденного плана финансирования на содержание государственного учреждения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государственного учреждения является акимат района Магжана Жумабаева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Органом государственного управления государственным учреждением, а также органом, осуществляющим по отношению к нему функции субъекта права государственной собственности (далее – уполномоченный орган), является акимат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экономики и финансов района Магжана Жумабаева Северо-Казахстанской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Правительства, ведомственными нормативными правовыми актами, постановлениями акимата, решениями и распоряжениями акима области и района,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финансов района Магжана Жумабаева Северо-Казахстанской области" является юридическим лицом в организационно- 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"Отдел экономики и финансов района Магжана Жумабаева Северо-Казахстанской области"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Гражданско-правовые сделки, заключаемые государственным учреждением, подлежат регистрации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финансов района Магжана Жумабаева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экономики и финансов района Магжана Жумабаева Северо-Казахстанской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 района Магжана Жумабаева Северо-Казахстанской области",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экономики и финансов района Магжана Жумабаева Северо-Казахстанской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учреждения: 150800, Республика Казахстан, Северо-Казахстанская область, район Магжана Жумабаева, город Булаево, улица Абая Кунанбаева,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"Солтүстік Қазақстан облысы Мағжан Жұмабаев ауданының экономика және қаржы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экономики и финансов района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экономики и финансов района Магжана Жумабаева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экономики и финансов района Магжана Жумабаева Северо-Казахстанской области" осуществляется за счет районного бюджета, если иное не установлено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экономики и финансов района Магжана Жумабаева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финансов района Магжана Жумабаева Северо-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экономики и финансов района Магжана Жумабаева Северо-Казахстанской области" законодательными актами представлено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экономики и финансов района Магжана Жумабаева Северо-Казахстанской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экономики и финансов района Магжана Жумабаева Северо-Казахстанской области": обеспечение прозрачности и своевременности исполнения бюджета, составление достоверной финансовой отчетности по принципу начисления и непрерывности; эффективное управление коммунальной собственностью района в целях содействия экономическому росту и достижению устойчивой конкурентоспособности экономики района; реализация социально-экономической политики и системы государственного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другими нормативно-правовыми актами в соответствии с функциями государственного учреждения "Отдел экономики и финансов района Магжана Жумабаева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проекта бюджета района на плановый период, уточнение бюджета района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ведение бюджетного мониторинга (регулярный, систематический сбор отслеживание и анализ показателей планирования и исполнения бюджета);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прогноза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управлении коммунальной собственностью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координация работы местных исполнительных органов по программам развития территорий, сельских территорий, программы "Развитие регионов", организация и проведение мониторинга указанных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координация реализации в регионах бюджетной программы по оказанию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Функции, в соответствии с Бюджетным кодексом Республики Казахстан от 4 декабря 2008 года, Законом Республики Казахстан от 1 марта 2011 года "О государственном имуществе", другими нормативными правовыми актами: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планирование прогнозных показателей доходной и расходной части бюджета района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проектов решений маслихата о бюджете района, о внесении изменений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проектов постановлений акимата района о реализации решений маслихата по утверждению и уточнению бюджета района; по управлению коммунальной собственностью;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составление и предоставление годового отчета об исполнении бюджета района за отчетный финансовый год в акимат, ревизионную комиссию маслихата, органы государственного финансового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составление, утверждение и ведение сводного плана финансирования по обязательствам, сводного плана поступлений и финансирования по платежам по бюджету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внесение изменений и дополнений в сводный план поступлений и финансирования по платежам, сводный план финансирования по обязательствам, включая годовые суммы;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составление отчетов об исполнении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составление отчетов об исполнении планов поступлений и расходов денег от реализации товаров (работ, услуг), о поступлении и расходовании денег от спонсорской и благотворительной помощи по бюджету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составление отчетов о кредиторской и дебиторской задолженностях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исполнения бюджета и координация деятельности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анализ зарегистрированных, невыполненных и неоплаченных обязательств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ведение бюджетного мониторинга и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согласование проектов бюджетных программ (проекты изменений и дополнений) государственных учреждений района; осуществление анализа и координация деятельности государственных учреждений по реализации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разработка прогноза социально-экономического развития района на пятилетний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проведение мониторинга социально-экономического развития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составление общей сводной номенклатуры и объемов планируемых по району к закупу товаров, работ, и услуг и предоставление их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мониторинга по вопросам проведения государственных закупок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координация деятельности государственных учреждений района по разработке Программ развития территории района, сельских территорий,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согласование и мониторинг реализации Программ развития территории района, сельских территорий,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мониторинг бюджетных инвестиционных проектов, бюджета развития, уточнений бюджета, расходов на оплату труда с отчислениями;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прогнозирование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согласование проектов нормативных правовых актов акимата и дача заключений по ним в пределах компетенции государственное учреждение "Отдел экономики и финансов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разработка проектов нормативных правовых и правовых актов акимата и акима района по вопросам управления и приватизации районным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осуществление полномочий по владению, пользованию и распоряжению коммунальным имуществом акимата района в соответствии с законодательными актами, осуществление мер по его защите, проведение работы по вопросам эффективности, рационального использования и сохранности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организация учета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согласование нормативов отчисления части чистого дохода районных коммунальных государственных предприятий на праве хозяйственного ведения, устанавливаемого акиматом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27) осуществление контроля за своевременностью, полнотой начисления и перечисления части чистого дохода коммунальных государственных предприятий на праве хозяйственного ведения, а также доходов казенных предприятий, полученных сверх сметы;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осуществление контроля своевременности и полноты начисления и перечисления акционерными обществами (товариществами с ограниченной ответственностью) в доход районного бюджета дивидендов на акции (части чистого дохода на доли участия), относящиеся к районной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29) ведение реестра государственных учреждений, государственных коммунальных предприятий, акционерных обществ и хозяйственных товариществ с государственной долей участия, проведение инвентаризации и учета имущества в этих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30) осуществление ежеквартального мониторинга финансово-хозяйственной деятельности коммунальных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31) осуществление контроля за разработкой планов финансово-хозяйственной деятельности коммунальных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32) осуществление контроля за составлением отчетов по исполнению планов финансово-хозяйственной деятельности коммунальных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осуществление контроля за проведением инвентаризации имущества районных коммунальных государственных учреждений и предприятий, контролируемых государством акционерных обществ и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закрепление районного коммунального имущества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направление в орган, осуществляющий государственную регистрацию прав на недвижимое имущество, заявлений о принятии на учет бесхозяйных недвижимых вещей, выявленных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заключение договоров имущественного найма (аренды), доверительного управления объектами районной коммунальной собственности, в пределах своей компетенции иных договоров, внесение в них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осуществление контроля за выполнением арендаторами, доверительными управляющими объектами районной коммунальной собственности обязательств по договорам имущественного найма, доверительного управления, иным договорам;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40) осуществление передачи имущества, в том числе имущественных комплексов районных коммунальных юридических лиц, акций акционерных обществ и долей участия в уставном капитале товариществ с ограниченной ответственностью, относящихся к районному уровню коммунального имущества, имущество районных коммунальных юридических лиц, на областной уровень коммунального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41) осуществление приема имущества, в том числе имущественных комплексов областных коммунальных юридических лиц, акций акционерных обществ и долей участия в уставном капитале товариществ с ограниченной ответственностью, относящихся к областному уровню коммунального имущества, имущество областных коммунальных юридических лиц, на районный уровень коммунального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42) осуществление передачи имущества между коммунальными юридическими лицами районной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ведение работы по списанию основных средств с балансов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осуществление подтверждения права собственности на объекты районной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получение предварительного согласия местного исполнительного органа области по приватизации районного коммунального имущества, включенного в перечень объектов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46) проведение конкурса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47) организация и проведение конкурса в соответствии с Законом Республики Казахстан от 21 июля 2007 года "О государственных закупках" по оценке районного коммунального имущества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48) заключение договоров с победителями конкурса по проведению оценки районного коммунального имущества в случаях, установленных Законом Республики Казахстан от 1 марта 2011 года "О государственном имуществе";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49) создание межведомственных комиссий по проведению торгов, передаче районного коммунального имущества в имущественный наем или доверительное управление на условиях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50) ведение работы по предпродажной подготовке объектов районной коммунальной собственности, распределение объектов приватизации по отдельным торгам, а также установление сроков их проведения; определение формы торгов по каждому объекту приватизации; определение и утверждение начальной, стартовой и минимальной цен объектов приватизации; прием и возврат гарантийных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51) организация и проведение приватизации объектов районной коммунальной собственности, осуществление контроля за ходом организации и проведения аукционов, тендеров;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52) заключение договоров купли-продажи с победителями торгов и контроль исполнения условий договоров приватизации объектов районной коммунальной собственности, внесение в них изменений и дополнений;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осуществление расчетов с участниками, покупателями и организаторами торгов, связанных с процедурами проведения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54) осуществление контроля полноты и своевременности поступления в доход районного бюджета денежных средств от продажи районного коммунального имущества, от передачи районного коммунального имущества в имущественный наем (аренду), доверительное управление, принятие мер по взысканию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организация, контроль и анализ мониторинга социально-экономического развития сельских населенных пунктов и сведений по определению потенциальной емкости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осуществление функций по реализации мер социальной поддержки специалистов в области здравоохранения, образования, социального обеспечения, культуры, спорта иагропромышленного комплекса, прибывших для работы и проживания в сельские населенные пункты,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57) участие в оценке сельских населенных пунктов на соответствие жизнеобеспеченности сельских жителей и контроль за классификацией сельских населенных пунктов по критериям уровня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координация деятельности районных организаций и оказание им методологической помощи по вопросам развития сельских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от местных исполнительных органов района, а также организаций, учреждений и предприятий независимо от форм собственности документы, заключения, справочные и иные материалы, необходимые для осуществления функций, возложенных на государственного учреждения "Отдел экономики и финансов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получать отчеты от налоговых органов о суммах поступлений налогов и других обязательств перед бюджетом по форме и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выявлять причины нарушений бюджетного законодательства Республики Казахстан по вопросам планирования и исполнения бюджета района, давать оценку экономической эффективности и целесообразности утвержденных местных бюджетных программ (подпрограмм);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владеть, пользоваться и распоряжаться районным коммунальным имуществом, в том числе государственными пакетами акций акционерных обществ, (долями товариществ с ограниченной ответственностью), находящимися в районной коммунальной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обращаться в судебные органы всех инстанций за защитой прав и интересов государственного учреждения "Отдел экономики и финансов района Магжана Жумабаева Северо-Казахстанской области", представлять государственное учреждение "Отдел экономики и финансов района Магжана Жумабаева Северо-Казахстанской области" в судах Республики Казахстан по вопросам владения, пользования и распоряжения районным коммунальным имуществом, вопросам деятельности государственного учреждения "Отдел экономики и финансов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использовать средства для финансирования расходов на предпродажную подготовку приватизируемых объектов, находящихся в районной коммунальной собственности, организацию и проведение аукционов, тендеров, проведение постприватизационного контроля, привлечение на договорной основе в качестве экспертов и консультантов юридических и физических лиц за счет средств, предусмотренных в местном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начислять пени и штрафы за нарушения условий договоров, в том числе за невнесение или несвоевременное внесение платы за имущественный наем (аренду) объектов районной коммунальной собственности; за использование объекта имущественного найма не по назначению, за сдачу его в субаренду без согласия арендодателя, а также проведение арендатором без согласования с арендодателем реконструкции, перепланировки или переоборудования объекта, расположенных в нем инженерных сетей и коммуникаций; за нарушение или невыполнение условий договоров купли-продажи, доверительного управления, безвозмездного пользования (ссуды) объектов районной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оказывать государственные услуги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экономики и финансов района Магжана Жумабаева Северо-Казахстанской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Управление государственным учреждением "Отдел экономики и финансов района Магжана Жумабаева Северо-Казахстанской области" осуществляет уполномоченный орган, определенный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в установленном законодательством порядке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закрепляет за государственным учреждением "Отдел экономики и финансов района Магжана Жумабаева Северо-Казахстанской области"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утверждает смету (план расходов) на содержание государственного учреждения "Отдел экономики и финансов района Магжана Жумабаева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контроль за эффективностью использования и сохранностью имущества, переданного государственному учреждению "Отдел экономики и финансов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положение государственного учреждения "Отдел экономики и финансов района Магжана Жумабаева Северо-Казахстанской области", вносит изменения и дополнения в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определяет структуру, порядок формирования и срок полномочий органов управления государственного учреждения "Отдел экономики и финансов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определяет права и обязанности руководителя государственного учреждения "Отдел экономики и финансов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структуру и предельную штатную численность государственного учреждения "Отдел экономики и финансов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функции, установленные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Руководство государственным учреждением "Отдел экономики и финансов района Магжана Жумабаева Северо-Казахстанской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финансов района Магжана Жумабаева Северо-Казахстанской области"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"Отдел экономики и финансов района Магжана Жумабаева Северо-Казахстанской области" назначается на должность и освобождается от должности акимом района, за исключением случаев, установленных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экономики и финансов района Магжана Жумабаева Северо-Казахстанской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государственного учреждения "Отдел экономики и финансов района Магжана Жумабаева Северо-Казахстанской области" организует и руководит работой государственного учреждения "Отдел экономики и финансов района Магжана Жумабаева Северо-Казахстанской области" и несет персональную ответственность за выполнение возложенных на государственное учреждение "Отдел экономики и финансов района Магжана Жумабаева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"Отдел экономики и финансов района Магжана Жумабаева Северо-Казахстанской области" действует на принципах единоначалия, самостоятельно решает вопросы деятельности государственного учреждения "Отдел экономики и финансов района Магжана Жумабаева Северо-Казахстанской области" в соответствии с его компетенцией, определяемой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осуществлении руководства деятельностью государственного учреждения "Отдел экономики и финансов района Магжана Жумабаева Северо-Казахстанской области" руководитель государственного учреждения "Отдел экономики и финансов района Магжана Жумабаева Северо-Казахстанской области"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 "Отдел экономики и финансов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 интересы государственного учреждения "Отдел экономики и финансов района Магжана Жумабаева Северо-Казахстанской области" во всех государственных органах,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 и пределах, установленных законодательством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приказы, дает указания, обязательные для всех работников,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сотрудников государственного учреждения "Отдел экономики и финансов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поощрения и налагает дисциплинарные взыскания на сотрудников государственного учреждения в соответствии с нормативно-правовыми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функциональные обязанности и круг полномочий сотрудников государственного учреждения "Отдел экономики и финансов района Магжана Жумабаева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основных Положений, разработанных в соответствии с Законом от 23 июля 1999 года "О государственной службе";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Пенсионное обеспечение сотрудников государственного учреждения "Отдел экономики и финансов района Магжана Жумабаева Северо-Казахстанской области", достигших пенсионного возраста, осуществляется в соответствии с действующим законодательством о государственной службе и пенсионном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Режим работы государственного учреждения "Отдел экономики и финансов района Магжана Жумабаева Северо-Казахстанской области" устанавливается регламентом работы государственного учреждения "Отдел экономики и финансов района Магжана Жумабаева Северо-Казахстанской области" и не должен противоречить нормам трудового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экономики и финансов района Магжана Жумабаева Северо-Казахстанской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 государственного учреждения "Отдел экономики и финансов района Магжана Жумабаева Северо-Казахстанской области" формируется за счет имущества, переданного ему государством и состоит из основных фондов и оборотных средств, а также иного имущества, стоимость которого отражается в балансе государственного учреждения "Отдел экономики и финансов района Магжана Жумабаева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 государственного учреждения "Отдел экономики и финансов района Магжана Жумабаева Северо-Казахстанской области" принадлежит ему на праве оперативного управления и относится к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"Отдел экономики и финансов района Магжана Жумабаева Северо-Казахстанской области" ведет бухгалтерский учет и предоставляет отчетность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учреждение "Отдел экономики и финансов района Магжана Жумабаева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учреждения "Отдел экономики и финансов района Магжана Жумабаева Северо-Казахстанской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государственного учреждения "Отдел экономики и финансов района Магжана Жумабаева Северо-Казахстанской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