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1b64" w14:textId="b381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23 декабря 2014 года № 34-4 "О бюджете района Магжана Жумабаева Северо-Казахстанской области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28 апреля 2015 года № 38-1. Зарегистрировано Департаментом юстиции Северо-Казахстанской области 6 мая 2015 года № 3243. Утратило силу в связи с истечением срока действия (письмо аппарата маслихата района Магжана Жумабаева Северо-Казахстанской области от 13 января 2016 года N 10.2.1-15/7)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района Магжана Жумабаева Северо-Казахстанской области от 13.01.2016 N 10.2.1-15/7).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23 декабря 2014 года № 34-4 "О бюджете района Магжана Жумабаева Северо-Казахстанской области на 2015-2017 годы", (зарегистрировано в Реестре государственной регистрации нормативных правовых актов под № 3043 от 06 января 2015 года, опубликовано 16 января 2015 года в районной газете "Мағжан Жұлдызы", 16 января 2015 года в районной газете "Вести"),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28 апреля 2015 года № 38-1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23 декабря 2014 года № 34-4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721"/>
        <w:gridCol w:w="421"/>
        <w:gridCol w:w="3540"/>
        <w:gridCol w:w="2982"/>
        <w:gridCol w:w="421"/>
        <w:gridCol w:w="270"/>
        <w:gridCol w:w="270"/>
        <w:gridCol w:w="270"/>
        <w:gridCol w:w="2984"/>
      </w:tblGrid>
      <w:tr>
        <w:trPr/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3 422 711,0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035"/>
        <w:gridCol w:w="1035"/>
        <w:gridCol w:w="6482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3 424 714,5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2 144 206,6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1 880 176,0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-9 215,5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 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