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06ca6" w14:textId="d306c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предоставлении помещения для проведения встреч с выборщиками кандидатов в акимы сельских округов и города Булаево района Магжана Жумабаева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Магжана Жумабаева Северо-Казахстанской области от 17 июля 2015 года № 220. Зарегистрировано Департаментом юстиции Северо-Казахстанской области 22 июля 2015 года № 3319. Утратило силу постановлением акимата района Магжана Жумабаева Северо-Казахстанской области от 16 июня 2017 года № 159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района Магжана Жумабаева Северо-Казахстанской области от 16.06.2017 </w:t>
      </w:r>
      <w:r>
        <w:rPr>
          <w:rFonts w:ascii="Times New Roman"/>
          <w:b w:val="false"/>
          <w:i w:val="false"/>
          <w:color w:val="ff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27,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избрания на должность, прекращения полномочий и освобождения от должности акимов городов районного значения, сельских округов, поселков и сел Республики Казахстан, не входящих в состав сельского округа, утвержденных Указом Президента Республики Казахстан от 24 апреля 2013 года № 555 "О некоторых вопросах проведения выборов акимов городов районного значения, сельских округов, поселков и сел Республики Казахстан, не входящих в состав сельского округа", акимат района Магжана Жумабаева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совместно с избирательной комиссией района Магжана Жумабаева Северо-Казахстанской области (по согласованию) местом для размещения агитационных печатных материалов для всех кандидатов в акимы сельских округов и города Булаево района Магжана Жумабаева Северо-Казахстанской области стенд на территории, прилегающей к зданию районного Дома культуры по адресу: Северо-Казахстанская область, район Магжана Жумабаева, город Булаево, улица Юбилейная, дом № 45.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Предоставить на договорной основе помещение для проведения встреч с выборщиками всем кандидатам в акимы сельских округов и города Булаево района Магжана Жумабаева Северо-Казахстанской области помещение актового зала Булаевской средней школы № 2, расположенного по адресу: Северо-Казахстанская область, район Магжана Жумабаева, город Булаево, улица Буденного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Магжана Жумабаева Северо-Казахстанской области от 3 июля 2014 года № 232 "Об определении мест для размещения агитационных печатных материалов и помещения для проведения встреч с выборщиками кандидатов в акимы сельских округов района Магжана Жумабаева Северо-Казахстанской области" (зарегистрировано в Реестре государственной регистрации нормативных правовых актов под № 2854 от 16 июля 2014 года, опубликовано 18 июля 2014 года в районной газете "Мағжан жұлдызы" № 29, 18 июля 2014 года в районной газете "Вести" № 29).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руководителя аппарата акима района Магжана Жумабаева Северо-Казахстанской области Аубакирова Е.Е.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по истечении десяти календарных дней после дня его первого официального опубликования и распространяются на отношения, возникшие с 30 июля 2015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Северо-Казахстанская область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Магжана Жумабаева районная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избирательная комиссия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 июля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Фиц В.А.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