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ca72" w14:textId="a36c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Магжана Жумабаева Северо-Казахстанской области от 09 февраля 2015 года № 25 "Об утверждении Положения государственного учреждения "Отдел ветеринарии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21 августа 2015 года № 249. Зарегистрировано Департаментом юстиции Северо-Казахстанской области 23 сентября 2015 года № 3390. Утратило силу постановлением акимата района Магжана Жумабаева Северо-Казахстанской области от 28 июня 2016 года N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Магжана Жумабаева Северо-Казахстанской области от 28.06.2016 </w:t>
      </w:r>
      <w:r>
        <w:rPr>
          <w:rFonts w:ascii="Times New Roman"/>
          <w:b w:val="false"/>
          <w:i w:val="false"/>
          <w:color w:val="ff0000"/>
          <w:sz w:val="28"/>
        </w:rPr>
        <w:t>N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09 февраля 2015 года № 25 "Об утверждении Положения государственного учреждения "Отдел ветеринарии района Магжана Жумабаева Северо-Казахстанской области" (зарегистрировано в Реестре государственной регистрации нормативных правовых актов под № 3117 от 24 февраля 2015 года, опубликовано 03 марта 2015 года в районной газете "Мағжан жұлдызы" № 10, опубликовано 03 марта 2015 года в районной газете "Вести" № 10) (далее - постановление)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утвержденного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Руководитель государственного учреждения "Отдел ветеринарии района Магжана Жумабаева Северо-Казахстанской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Магжана Жумабаева Северо-Казахстанской области Смагулова Р.Н.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