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3bba" w14:textId="d2e3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Мамлютского района Северо-Казахстанской области от 17 ноября 2014 года № 394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в учреждениях образования Мамлютского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4 февраля 2015 года N 41. Зарегистрировано Департаментом юстиции Северо-Казахстанской области 6 марта 2015 года N 3141. Утратило силу постановлением акимата Мамлютского района Северо-Казахстанской области от 4 июня 2015 года N 158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Мамлютского района Северо-Казахстанской области от 04.06.2015 </w:t>
      </w:r>
      <w:r>
        <w:rPr>
          <w:rFonts w:ascii="Times New Roman"/>
          <w:b w:val="false"/>
          <w:i w:val="false"/>
          <w:color w:val="ff0000"/>
          <w:sz w:val="28"/>
        </w:rPr>
        <w:t>N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от 17 ноября 2014 года № 394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в учреждениях образования Мамлютского района Северо-Казахстанской области" (зарегистрированное в Реестре государственной регистрации нормативных правовых актов № 3039 от 31 декабря 2014 года, опубликовано в районных газетах "Солтүстік жұлдызы" от 30 января 2015 года № 4, "Знамя труда" от 30 января 2015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Мамлютского района Северо-Казахстанской области Могунову Д.А.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дней, с его первого опубликования, и распространяет свое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Мамлютского района Северо-Казахстанской области От 4 февраля 2015 года №41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Мамлютского района Северо-Казахстанской области От 17 ноября 2014 года №394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Мамлютского района на 2015год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2035"/>
        <w:gridCol w:w="724"/>
        <w:gridCol w:w="868"/>
        <w:gridCol w:w="868"/>
        <w:gridCol w:w="511"/>
        <w:gridCol w:w="868"/>
        <w:gridCol w:w="868"/>
        <w:gridCol w:w="1151"/>
        <w:gridCol w:w="869"/>
        <w:gridCol w:w="937"/>
        <w:gridCol w:w="938"/>
        <w:gridCol w:w="1153"/>
      </w:tblGrid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расположениеорганизаций дошкольного воспитания и обучения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финансирования одного ребенка в месяц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"Андреевская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"Афонькинская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"Бексеитская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"Бостандыкская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"Беловская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"Воскресеновская средняя школа" (2 группа)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"Краснознаменская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"Кызыласкерская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"Казахская школа-интернат"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"Леденевская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"Михайловская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Покровская средняя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"Искровская неполная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"Калугинская неполная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"Дубровинская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"Ленинская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"Минкесерская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"Новомихайловская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"Беловская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"Воскресеновская средняя школа" (1 группа)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"Андреевская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"Кызыласкерская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"Минкесерская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"Михайловская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"Покровская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"Новодубровинская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"Пчелинская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"Становская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ясли-сад "Ак бота"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