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0246" w14:textId="a510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22 декабря 2014 года № 38/2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августа 2015 года № 45/2. Зарегистрировано Департаментом юстиции Северо-Казахстанской области 7 сентября 2015 года № 3369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районном бюджете на 2015-2017 годы" от 22 декабря 2014 года № 38/2 (опубликовано 15 января 2015 года в районных газетах "Солтүстік жұлдызы", "Знамя труда", зарегистрировано в Реестре государственной регистрации нормативных правовых актов под № 3042),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–2070374,1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288664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неналоговым поступлениям – 28248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41882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1711580,1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2095159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10398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- 35182,9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35182,9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14865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24784,9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1197,1 тысяч тенге – на софинансирование ремонта жилищно-коммунального хозяйства, инженерно-транспортной инфраструктуры, социально культурных объектов и благоустройства населенных пунктов в рамках Дорожной карты занятости 2020 (утверждена постановлением Правительства Республики Казахстан от 19 июня 2013 года № 636 "Об утверждении Дорожной карты занятости 2020);".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28 августа 2015 года № 45/2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272"/>
        <w:gridCol w:w="1273"/>
        <w:gridCol w:w="5526"/>
        <w:gridCol w:w="333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28 августа 2015 года № 45/2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20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732"/>
        <w:gridCol w:w="732"/>
        <w:gridCol w:w="2675"/>
        <w:gridCol w:w="1701"/>
        <w:gridCol w:w="1486"/>
        <w:gridCol w:w="1486"/>
        <w:gridCol w:w="1486"/>
        <w:gridCol w:w="1486"/>
      </w:tblGrid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339"/>
        <w:gridCol w:w="1566"/>
        <w:gridCol w:w="1566"/>
        <w:gridCol w:w="1566"/>
        <w:gridCol w:w="15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