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659f" w14:textId="6746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 Северо-Казахстанской области от 4 июня 2015 года № 159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Мамлютском районе Северо-Казахстанской области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12 ноября 2015 года N 374. Зарегистрировано Департаментом юстиции Северо-Казахстанской области 15 декабря 2015 года N 3500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4 июня 2015 года № 159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Мамлютском районе Северо-Казахстанской области на 2015 год" (зарегистрировано в Реестре государственной регистрации нормативных правовых актов № 3300 от 9 июля 2015 года, опубликовано в районных газетах "Солтүстік жұлдызы" от 31 июля 2015 года № 28 (322), "Знамя труда" от 31 июля 2015 года № 31 (7703)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Мамлютском районе Северо-Казахстанской области на 2015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Акласова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Мамлютского района Северо-Казахстанской области от 12 ноября 2015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Мамлютского района Северо-Казахстанской области от 4 июня 2015 года № 159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Мамлютском районе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858"/>
        <w:gridCol w:w="435"/>
        <w:gridCol w:w="435"/>
        <w:gridCol w:w="871"/>
        <w:gridCol w:w="272"/>
        <w:gridCol w:w="1214"/>
        <w:gridCol w:w="1428"/>
        <w:gridCol w:w="1429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Админи-стративно-территори-альное расположе-ние организа-ций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пребы-вания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пребыва-ния самос-тоятель-ный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 город Мамлютка улица Беловский переулок 18 государствен-ное комму-нальное казенное предприятие "Ясли-сад "Ак бота" акимата Мамлютского района Северо-Казахстан-ской области Министерст-ва образова-ния и науки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852"/>
        <w:gridCol w:w="2062"/>
        <w:gridCol w:w="2062"/>
        <w:gridCol w:w="1679"/>
        <w:gridCol w:w="852"/>
        <w:gridCol w:w="549"/>
        <w:gridCol w:w="816"/>
        <w:gridCol w:w="549"/>
        <w:gridCol w:w="81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2702"/>
        <w:gridCol w:w="2504"/>
        <w:gridCol w:w="2196"/>
        <w:gridCol w:w="2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