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e2f9" w14:textId="197e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2014 года № 244 "О бюджете Тайыншинского района Северо-Казахстанской области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19 января 2015 года № 254. Зарегистрировано Департаментом юстиции Северо-Казахстанской области 9 февраля 2015 года № 3101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бюджете Тайыншинского района Северо-Казахстанской области на 2015 - 2017 годы» от 24 декабря 2014 года № 244 (зарегистрировано в Реестре государственной регистрации нормативных правовых актах под № 3047 от 08 января 2015 года, опубликовано в районной газете от 16 января 2015 года «Тайынша таңы» № 2, в районной газете от 16 января 2015 года «Тайыншинские вести»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Тайыншинского района Северо-Казахстанской области на 2015 - 2017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- 5151214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- 749459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- 109388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- 4279167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- 5165138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-13924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- 13924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ХХХIV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Бейсембаев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 Казахстанской области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Тайыншинского района Северо-Казахстанской области от 19 января 2015 года № 254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Тайыншинского района Северо-Казахстанской области от 24 декабря 2014 года № 244</w:t>
            </w:r>
          </w:p>
          <w:bookmarkEnd w:id="4"/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Тайыншинского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Тайыншинского района Северо-Казахстанской области от 19 января 2015 года № 254</w:t>
            </w:r>
          </w:p>
          <w:bookmarkEnd w:id="16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Тайыншинского района Северо-Казахстанской области от 24 декабря 2014 года № 244</w:t>
            </w:r>
          </w:p>
          <w:bookmarkEnd w:id="169"/>
        </w:tc>
      </w:tr>
    </w:tbl>
    <w:bookmarkStart w:name="z22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акима района в городе, города районного значения, поселка, села, сельского округа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26"/>
        <w:gridCol w:w="626"/>
        <w:gridCol w:w="1619"/>
        <w:gridCol w:w="1368"/>
        <w:gridCol w:w="1202"/>
        <w:gridCol w:w="1203"/>
        <w:gridCol w:w="1039"/>
        <w:gridCol w:w="1039"/>
        <w:gridCol w:w="1039"/>
        <w:gridCol w:w="1039"/>
        <w:gridCol w:w="1039"/>
      </w:tblGrid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Тайынша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Абайского сельского округа»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Алаботинского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Амандыкского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Большеизюмовского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Донецкого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Драгомировского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127"/>
        <w:gridCol w:w="973"/>
        <w:gridCol w:w="973"/>
        <w:gridCol w:w="974"/>
        <w:gridCol w:w="974"/>
        <w:gridCol w:w="974"/>
        <w:gridCol w:w="974"/>
        <w:gridCol w:w="974"/>
        <w:gridCol w:w="1128"/>
        <w:gridCol w:w="1128"/>
        <w:gridCol w:w="1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«Аппарат акима Зеленогайского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Келлеровского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Краснополянского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Летовочного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Мироновского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Рощинского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Тендыкского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Тихоокеанского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Чермошнянского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Чкаловского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Яснополянского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