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00b1" w14:textId="9620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6 февраля 2015 года № 42. Зарегистрировано Департаментом юстиции Северо-Казахстанской области 24 февраля 2015 года № 3115. Утратило силу постановлением акимата Тайыншинского района Северо-Казахстанской области от 10 апреля 2017 года № 103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Тайыншинского района Северо-Казахстанской области от 10.04.2017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Тайыншинского района Северо-Казахстанской области от 06 февраля 2015 года № 42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сельского хозяйства Тайыншинского района Северо-Казахстанской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Тайыншинского района Северо-Казахстанской области" является государственным органом Республики Казахстан, осуществляющим руководство в сфере аграрной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сельского хозяйства Тайыншинского района Северо-Казахстанской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сельского хозяйства Тайыншинского района Северо-Казахстанской области"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 Тайыншинского района Северо-Казахстанской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 Тайыншинского района Северо-Казахстанской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 Тайыншинского района Северо-Казахстанской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сельского хозяйства Тайыншинского района Северо-Казахстанской области" по вопросам своей компетенции в установленном законодательством порядке принимает решения, оформляемые приказом руководителя государственного учреждения "Отдел сельского хозяйства Тайыншинского района Северо-Казахстанской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сельского хозяйства Тайыншинского района Северо-Казахстанской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151000, Северо-Казахстанская область, Тайыншинский район, город Тайынша, улица Конституции Казахстана, 197.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на государственном языке: "Солтүстік Қазақстан облысы Тайынша ауданының ауыл шаруашылығы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"Отдел сельского хозяйства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сельского хозяйства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сельского хозяйства Тайыншинского района Северо-Казахстанской области"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сельского хозяйства Тайыншинского района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сельского хозяйства Тайыншинского района Северо-Казахстанской области" законодательными актами предоставлено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сельского хозяйства Тайыншинского района Северо-Казахстанской области"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сельского хозяйства Тайыншинского района Северо-Казахстанской области": реализация аграрной государственной политики в земледелии и животноводстве в Тайыншинском районе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содействие выпуску конкурентноспособной продукции, повышению ее качества, снижению издержек производства отраслей сельского хозяйства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внедрению инвестиций в отрасль сельского хозяйства и использованию новых технологий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создание благоприятных условий для развития здоровой конкуренции, предполагающих решение проблемы диверсификации производства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содействие выполнению плановых заданий в рамках реализации проекта "Развитие экспортного потенциала мяса КРС"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июля 2011 года № 877 "Об утверждении Комплексного плана мероприятий по реализации проекта "Развитие экспортного потенциала мяса крупного рогатого скота" на 2011 - 2015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разработки программ по переработке сельскохозяйственной продукции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выполнения актов Президента Республики Казахстан и постановлений Правительства Республики Казахстан, поручений Администрации Президента Республики Казахстан, актов акима и акимата области и района по курируемым вопросам, организация работы по их исполнению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финансово-хозяйственное и материально-техническое обеспечение деятельности государственного органа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выполнение процедур организации и проведения государственных закупок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обеспечение содержания, капитального и текущего ремонта зданий и сооружений, жилья, находящегося на балансе государственного учреждения "Отдел сельского хозяйства Тайыншинского района Северо-Казахстанской области"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содействие агроформированиям и предприятиям в организации переработки сельскохозяйственной продукции, в разработке экономических бизнес-планов и кредитовании за счет государственных программ кредитования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формированию и развитию рыночных структур и конкуренции в аграрном секторе, сфере переработки и реализации сельскохозяйственной продукции, а также внедрению агросервиса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содействие внедрению новой техники и прогрессивных технологий в сельскохозяйственное производство и переработку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содействие техническому техническом переоснащению сельскохозяйственного производства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изучение и пропаганда местных и зарубежных достижений в области сельского хозяйства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инвестиционной политики в агропромышленном комплексе района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участие в разработке программ социально-экономического развития района, инвестиционной политики в социальной сфере села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содействие в ликвидации последствий стихийных бедствий и других чрезвычайных ситуаций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содействие созданию механизма регулирования сельскохозяйственного рынка и необходимых экономических условий и правового обеспечения для развития всех товаропроизводителей района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сбор и анализ экономической и статистической информации, анализ потребительского спроса, состояние рынков сбыта (маркетинговые исследования), содействие установлению контактов потребителей и производителей сельскохозяйственной продукции, участие в подготовке по экспорту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анализ производственной деятельности аграрного сектора района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содействие развитию социальной, инженерной инфраструктуры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комплекс мероприятий по привлечению инвестиций, активизации предпринимательской деятельности сельских населенных пунктов, увеличению объемов, расширению ассортимента и повышению качества выпускаемой сельскохозяйственной продукции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комплекс мер по улучшению кадрового обеспечения сельскохозяйственного производства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оказание государственных услуг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иные полномочия,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вести служебную переписку с государственными и негосударственными органами и организациями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от исполнительных органов района, акимов сельских (аульных) округов необходимые документы, информацию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работников исполнительных органов района, аппаратов акимов сельских (аульных) округов к участию в решении вопросов, отнесенных к компетенции государственного учреждения "Отдел сельского хозяйства Тайыншинского района Северо-Казахстанской области"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участвовать в заседаниях районного акимата и маслихата, коллегий районных, территориальных и иных исполнительных органов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исполнять задачи и функции, возложенных на государственное учреждение "Отдел сельского хозяйства Тайыншинского района Северо-Казахстанской области"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совершать иные юридические акты с юридическими и физическими лицами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сельского хозяйства Тайыншинского района Северо-Казахстанской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сельского хозяйства Тайыншинского района Северо-Казахстанской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Тайыншинского района Северо-Казахстанской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сельского хозяйства Тайыншинского района Северо-Казахстанской области"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сельского хозяйства Тайыншинского района Северо-Казахстанской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сельского хозяйства Тайыншинского района Северо-Казахстанской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"Отдел сельского хозяйства Тайыншинского района Северо-Казахстанской области" и несет персональную ответственность за выполнение возложенных на государственное учреждение "Отдел сельского хозяйства Тайыншинского района Северо-Казахстанской области"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соблюдение законодательства о государственных гарантиях равных прав и равных возможностей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несет персональную ответственность за соблюдение антикоррупционного законодательства сотрудниками государственного учреждения "Отдел сельского хозяйства Тайыншинского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без доверенности действия от имени государственного учреждения, наделяет от имени государственного учреждения "Отдел сельского хозяйства Тайыншинского района Северо-Казахстанской области" других работников аппарата полномочиями на совершение определенных действий в интересах государственного учреждения "Отдел сельского хозяйства Тайыншинского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устанавливает внутренний трудовой распорядок в государственном учреждении "Отдел сельского хозяйства Тайыншинского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согласовывает и представляет на рассмотрение акимату и акиму района проекты нормативных правовых актов и другие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соответствии с действующим законодательством поощряет сотрудников государственного учреждения "Отдел сельского хозяйства Тайыншинского района Северо-Казахстанской области"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утверждает планы расходов государственного учреждения "Отдел сельского хозяйства Тайыншинского района Северо-Казахстанской области", распоряжается финансовыми средствами, предусмотренными бюджетом;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вносит акиму района предложения по перспективному планированию и текущей организации работы государственного учреждения "Отдел сельского хозяйства Тайыншинского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издает в пределах своей компетенции приказы, организует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учебу, подготовку, переподготовку и повышение квалификации кадров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представляет интересы государственного учреждения "Отдел сельского хозяйства Тайыншинского района Северо-Казахстанской области" в других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иные функции, возложенные на него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сельского хозяйства Тайыншинского района Северо-Казахстанской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своего заместителя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Аппарат государственного учреждения "Отдел сельского хозяйства Тайыншинского района Северо-Казахстанской области" возглавляется руководителем государственного учреждения "Отдел сельского хозяйства Тайыншинского района Северо-Казахстанской области",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сельского хозяйства Тайыншинского района Северо-Казахстанской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сельского хозяйства Тайыншинского района Северо-Казахстанской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Тайыншинского района Северо-Казахстанской области" формируется за счет имущества, переданного его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"Отдел сельского хозяйства Тайыншинского района Северо-Казахстанской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"Отдел сельского хозяйства Тайыншинского района Северо-Казахстанской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Взаимоотношения между юридическим лицом и уполномоченным органом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Учредителем и уполномоченным органом государственного учреждения "Отдел сельского хозяйства Тайыншинского района Северо-Казахстанской области" является Акимат Тайыншинского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Местонахождение учредителя: индекс 151000, Северо-Казахстанская область, Тайыншинский район, город Тайынша, улица Конституции Казахстана, 197.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Учредитель утверждает, вносит изменения и дополнения в Положение, принимает решение о ликвидации и реорганизации государственного учреждения "Отдел сельского хозяйства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Взаимоотношения между юридическим лицом и уполномоченным органом по государственному имуществу юридическим лицом и уполномоченным органом соответствующей отрасли, администрацией юридического лица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Режим работы государственного учреждения "Отдел сельского хозяйства Тайыншинского района Северо-Казахстанской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31. Режим работы государственного учреждения "Отдел сельского хозяйства Тайыншинского района Северо-Казахстанской области" устанавливается регламентом работы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Реорганизация и упразднение государственного учреждения "Отдел сельского хозяйства Тайыншинского района Северо-Казахстанской области"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32. Реорганизация и упразднение государственного учреждения "Отдел сельского хозяйства Тайыншинского района Северо-Казахстанской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