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e175" w14:textId="58de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помещения для проведения встреч с выборщиками кандидатов в акимы сельских округов вместо выбывших на территории Тайыншинского района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27 февраля 2015 года № 64. Зарегистрировано Департаментом юстиции Северо-Казахстанской области 11 марта 2015 года № 3152. Утратило силу постановлением акимата Тайыншинского района Северо-Казахстанской области от 2 ноября 2015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2.11.2015 </w:t>
      </w:r>
      <w:r>
        <w:rPr>
          <w:rFonts w:ascii="Times New Roman"/>
          <w:b w:val="false"/>
          <w:i w:val="false"/>
          <w:color w:val="ff0000"/>
          <w:sz w:val="28"/>
        </w:rPr>
        <w:t xml:space="preserve">№ 460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избрания на должность, прекращения полномочий и освобождения от должности акимов городов районного значения, сельских округов, поселков и сел Республики Казахстан, не входящих в состав сельского округа, утвержденных Указом Президента Республики Казахстан от 24 апреля 2013 года № 555 "О некоторых вопросах проведения выборов акимов городов районного значения, сельских округов, поселков и сел Республики Казахстан, не входящих в состав сельского округа",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Тайыншинской районной избирательной комиссией (по согласованию) места для размещения агитационных печатных материалов для всех кандидатов в акимы сельских округов вместо выбывших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на договорной основе помещение для проведения встреч с выборщиками всем кандидатам в акимы сельских округов вместо выбывших на территории Тайыншинского района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Солунина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Тайыншинского района Северо-Казахстанской области от 27 февраля 2015 года 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Места для размещения агитационных печатных материалов для всех кандидатов в акимы сельских округов вместо выбывших на территории Тайыншинского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1369"/>
        <w:gridCol w:w="9504"/>
      </w:tblGrid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для размещения печатных агитационных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Информационный стенд на центральной площади "Достык",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у здания государственного коммунального казенного предприятия "Районный дом культуры" Тайыншинского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Тайыншинского района Северо-Казахстанской области от 27 февраля 2015 года № 64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Помещение для проведения встреч с выборщиками, предоставляемые на договорной основе всем кандидатам в акимы сельских округов вместо выбывших на территории Тайыншинского района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6"/>
        <w:gridCol w:w="1433"/>
        <w:gridCol w:w="8921"/>
      </w:tblGrid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Помещение для проведения встреч с выборщиками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 культуры государственного коммунального казенного предприятия "Районный дом культуры" Тайыншинского района 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