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019e" w14:textId="5b40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марта 2015 года № 73. Зарегистрировано Департаментом юстиции Северо-Казахстанской области 1 апреля 2015 года № 3187. Утратило силу постановлением акимата Тайыншинского района Северо-Казахстанской области от 13 мая 2016 года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работодателям Тайыншинского района Северо-Казахстанской области для лиц, состоящих на учете службы пробации уголовно-исполнительной инспекции, а также лиц, освобожденных из мест лишения свободы в размере 1,5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