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0219" w14:textId="5930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Тайыншинского района Северо-Казахстанской области от 24 декабря 2014 года № 244 "О бюджете Тайыншинского района Северо-Казахстанской области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 апреля 2015 года N 269. Зарегистрировано Департаментом юстиции Северо-Казахстанской области 15 апреля 2015 года N 3212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 бюджете Тайыншинского района Северо-Казахстанской области на 2015 - 2017 годы" от 24 декабря 2014 года № 244 (зарегистрировано в Реестре государственной регистрации нормативных правовых актах под № 3047 от 8 января 2015 года, опубликовано в районной газете от 16 января 2015 года "Тайынша таңы" № 2, в районной газете от 16 января 2015 года "Тайыншинские вести" № 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Тайыншинского района Северо-Казахстанской области на 2015 - 2017 (далее бюджет района)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- 4820659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- 837798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- 48900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- 109388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- 3824573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- 4843262,6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- 9357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- 11892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-13924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      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- 13924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- 18036,6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- 18036,6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- 11892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- 8679,6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на 2015 год в сумме 2496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"8. Учесть в бюджете района целевые трансферты из республиканского бюджета на 2015 год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199460 тысяч тенге -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85876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83666 тысяч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250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314 тысяч тенге -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14245 тысяч тенге - на оказание социальной защиты и помощи населению в рамках реализации плана мероприятий по обеспечению прав и улучшению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28896 тысяч тенге -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661 тысяч тенге - на изъятие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 развитие системы водоснабжения в сельских населенных пунктах - 165724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 развитие системы водоснабжения и водоотведения - 700000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на содержание подразделений местных исполнительных органов агропромышленного комплекса - 7208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на содержание штатной численности отдела регистрации актов гражданского состояния - 974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Учесть в бюджете района на 2015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софинансирование ремонта объектов жилищно-коммунального хозяйства, инженерно-транспортной инфраструктуры, социально-культурных объектов и благоустройства населенных пунктов в рамках Дорожной карты занятости 2020, утвержденной постановлением Правительства Республики Казахстан от 19 июня 2013 года № 636 "Об утверждении Дорожной карты занятости 2020" - 8294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развитие системы водоснабжения в сельских населенных пунктах – 7085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увеличение размера социальной помощи к памятным датам и праздничным дням - 3766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проведение профилактических мероприятий против энзоотических болезней - 11794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приобретение и доставку учебников - 10164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предоставление услуг к сети интернет - 15185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текущий ремонт дорог - 59779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проведение капитального ремонта стадиона города Тайынша - 21000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"9-1. Предусмотреть расходы районного бюджета за счет свободных остатков бюджетных средств, сложившихся на начало финансового года, и возврата целевых трансфертов республиканского и областного бюджетов, недоиспользованных в 2014 году, согласно приложению 8.";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8 к указанному решению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ХХХVI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У.Бейсембаев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маслихата Тайыншинского района Северо-Казахстанской области от 01 апреля 2015 года № 269 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маслихата Тайыншинского района Северо-Казахстанской области от 24 декабря 2014 года № 244 </w:t>
            </w:r>
          </w:p>
          <w:bookmarkEnd w:id="4"/>
        </w:tc>
      </w:tr>
    </w:tbl>
    <w:bookmarkStart w:name="z6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Тайыншинского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158"/>
        <w:gridCol w:w="1158"/>
        <w:gridCol w:w="6300"/>
        <w:gridCol w:w="2832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4843262,6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маслихата Тайыншинского района Северо-Казахстанской области от 01 апреля 2015 года № 269</w:t>
            </w:r>
          </w:p>
          <w:bookmarkEnd w:id="16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к решению маслихата Тайыншинского района Северо-Казахстанской области от 24 декабря 2014 года № 244 </w:t>
            </w:r>
          </w:p>
          <w:bookmarkEnd w:id="165"/>
        </w:tc>
      </w:tr>
    </w:tbl>
    <w:bookmarkStart w:name="z261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Тайыншинского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401"/>
        <w:gridCol w:w="1402"/>
        <w:gridCol w:w="5589"/>
        <w:gridCol w:w="2876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решению маслихата Тайыншинского района Северо-Казахстанской области от 1 апреля 2015 года № 269</w:t>
            </w:r>
          </w:p>
          <w:bookmarkEnd w:id="30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решению маслихата Тайыншинского района Северо-Казахстанской области от 24 декабря 2014 года № 244</w:t>
            </w:r>
          </w:p>
          <w:bookmarkEnd w:id="308"/>
        </w:tc>
      </w:tr>
    </w:tbl>
    <w:bookmarkStart w:name="z415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Тайыншинского района на 2017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401"/>
        <w:gridCol w:w="1402"/>
        <w:gridCol w:w="5589"/>
        <w:gridCol w:w="2876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решению маслихата Тайыншинского района Северо-Казахстанской области от 01 апреля 2015 года № 269</w:t>
            </w:r>
          </w:p>
          <w:bookmarkEnd w:id="450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решению маслихата Тайыншинского района Северо-Казахстанской области от 24 декабря 2014 года № 244</w:t>
            </w:r>
          </w:p>
          <w:bookmarkEnd w:id="451"/>
        </w:tc>
      </w:tr>
    </w:tbl>
    <w:bookmarkStart w:name="z569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Аппаратов акима района в городе, города районного значения, поселка, села, сельского округа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763"/>
        <w:gridCol w:w="763"/>
        <w:gridCol w:w="1973"/>
        <w:gridCol w:w="1465"/>
        <w:gridCol w:w="1264"/>
        <w:gridCol w:w="992"/>
        <w:gridCol w:w="1266"/>
        <w:gridCol w:w="992"/>
        <w:gridCol w:w="993"/>
        <w:gridCol w:w="1267"/>
      </w:tblGrid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Тайынша Тайыншинского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Абайского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Алаботинского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Амандыкского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Большеизюмовского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9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921"/>
        <w:gridCol w:w="1082"/>
        <w:gridCol w:w="921"/>
        <w:gridCol w:w="921"/>
        <w:gridCol w:w="921"/>
        <w:gridCol w:w="921"/>
        <w:gridCol w:w="921"/>
        <w:gridCol w:w="922"/>
        <w:gridCol w:w="922"/>
        <w:gridCol w:w="922"/>
        <w:gridCol w:w="1082"/>
        <w:gridCol w:w="923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Драгомировского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Зеленогайского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Летовочного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Мироновского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Рощинского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Тихоокеанского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Чермошнянского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Чкаловского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решению маслихата Тайыншинского района Северо-Казахстанской области от 01 апреля 2015 года № 269</w:t>
            </w:r>
          </w:p>
          <w:bookmarkEnd w:id="48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 к решению маслихата Тайыншинского района Северо-Казахстанской области от 24 декабря 2014 года № 244</w:t>
            </w:r>
          </w:p>
          <w:bookmarkEnd w:id="482"/>
        </w:tc>
      </w:tr>
    </w:tbl>
    <w:bookmarkStart w:name="z617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Направление свободных остатков бюджетных средств, сложившихся на 1 января 2015 года, и возврат целевых трансфертов, недоиспользованных в 2014 году</w:t>
      </w:r>
    </w:p>
    <w:bookmarkEnd w:id="483"/>
    <w:bookmarkStart w:name="z61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827"/>
        <w:gridCol w:w="53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2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94"/>
    <w:bookmarkStart w:name="z62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614"/>
        <w:gridCol w:w="3040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 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обеспению.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