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2630" w14:textId="ed82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19 июня 2015 года № 285. Зарегистрировано Департаментом юстиции Северо-Казахстанской области 1 июля 2015 года № 3290. Утратило силу постановлением акимата Тайыншинского района Северо-Казахстанской области от 10 апреля 2017 года № 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Тайыншинского района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Тайыншинского района Северо-Казахстанской области от 19 июня 2015 года № 285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Тайыншинского района Северо-Казахстанской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занятости и социальных программ Тайыншинского района Северо-Казахстанской области" является государственным органом Республики Казахстан, осуществляющим руководство в сфере занятости и социальной защиты социально уязвимых слоев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занятости и социальных программ Тайыншинского района Северо-Казахстанской области"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Тайыншинского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Тайыншинского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Тайыншинского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Тайыншинского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Тайыншинского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приказом руководителя государственного учреждения "Отдел занятости и социальных программ Тайыншинского района Северо-Казахстанской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Тайыншинского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151000, Северо-Казахстанская область, Тайыншинский район, город Тайынша, переулок Центральный,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на государственном языке: "Солтүстік Қазақстан облысы Тайынша ауданының жұмыспен қамту және әлеуметтік бағдарламалар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государственное учреждение "Отдел занятости и социальных программ Тайыншинского района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занятости и социальных программ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"Отдел занятости и социальных программ Тайыншинского района Северо-Казахстанской области" осуществляется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Тайыншинского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занятости и социальных программ Тайыншинского района Северо-Казахстанской области" законодательными актами предоставлено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занятости и социальных программ Тайыншинского района Северо-Казахстанской области"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занятости и социальных программ Тайыншинского района Северо-Казахстанской области": содействие развитию и совершенствованию государственной политики в сфере занятости и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занятости и социальной защиты населения, содействие ее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социальной поддержки малообеспеченных семей, безработных граждан, ветеранов, инвалидов и других отдельных категорий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Защита прав граждан, их интересов, государственных гарантий, предусмотренных действующим законодательством по вопросам занятости и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Информирование населения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иные задачи,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Анализ и прогнозирование ситуации на рынке труда, разработка и осуществление перспективных и текущих программ занятости населения на основании предоставляемой работодателями информации о движении кадров (принятие на работу, высвобождение, обучение, наличие свободных рабочих мест);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Взаимодействие с работодателями по вопросам трудоустройства, создания новых рабочих мест и реализации Республиканской и районной программ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анализа социально-экономических изменений района, соответствие профессионального состава обратившихся в службу занятости и безработных свободным рабочим местам, выявление причин дисбаланса и принятие оперативных мер по регулированию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мер по содействию занятости целевых групп населения, проживающих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Направление безработных с их согласия на общественные работы. Заключение договора на проведение оплачиваемых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Проведение информационно-разъяснительной работы среди населения и юридических лиц, рассмотрение в установленном порядке писем, жалоб и личных обращений граждан по вопросам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работы по профессиональному обучению незанятого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Прогнозно-аналитическая оценка кадровой ситуации на рынке (соответствие профессионального состава выпускников учебных заведений и обратившихся в службы занятости, спросу на рынке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Обмен опытом работы с уполномоченными органами других районов области, проведение семинаров, консультаций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Внедрение новых прогрессивных форм и методов работы, направленных на сокращение периода трудоустройства граждан на работу, повышение качества и расширение перечня мероприятий, предназначенных для обслуживания безработных и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Разработка предложений к программам и услугам, внедрение автоматизированных информационных систем по улучшению взаимодействия с гражданами, ищущими работу и безработными;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работы по предоставлению государственной адресной социальной помощи малообеспеченным слоям населения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работы по определению контингента, находящегося ниже черты бедности и нуждающегося в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Разработка проекта местного бюджета, системы социальной защиты населения района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Участие в разработке нормативных правовых актов по вопросам микрокредитования и оказания содействия в предоставлении их малообеспеченным слоям населения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контроля за целевым назначением и выплатой государственной адресной социальной помощи населению, проживающему ниже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Разработка программ по поддержке многодетных семей, охраны материнства и детства инвалидов, участников Великой Отечественной войны и членов их семей, а также других слоҰв населения, нуждающихся в социальной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и проведение разъяснительной работы среди населения, оказание практической и методической помощи аппаратам акимов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работы по назначению и выплате жилищной помощи малообеспеченным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работы по оказанию социальной помощи на дому детям с ограниченными возможностями, нуждающимся в постороннем уходе в соответствии с рекомендациями психолого-медико-педагогической консультацией;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Выявление и учҰт совместно с органами здравоохранения, образования детей с ограниченными возможностями, нуждающихся в предоставлении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Реализация законодательных актов Республики Казахстан по предоставлению льгот и социальной защите участников, инвалидов Великой Отечественной войны и лиц, приравненных к ним, а также социально защищҰнности инвалидов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работы по выявлению граждан, в том числе через отделения социальной помощи на дому, нуждающихся психоневрологические дома-интернаты и дом-интернат для престарелых и инвалидов и оформление необходимых документов для направления их в эти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Организация совместно с местными органами исполнительной власти сети специализированных служб по реабилитации и социальному обслуживанию инвалидов, пожилых граждан,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совместной деятельности с общественными объединениями (ветеранскими организациями, общества инвалидов) по вопросам социальной защиты граждан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координационных функций в сфере оказания благотворительной и социальной помощи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Рассмотрение предложений, заявлений и жалоб граждан, принятие по ним необходимых мер, приҰм, консультирование граждан, учреждений и организаций по вопросам, отнесенным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Оказание содействия исполнению гражданами и организациями норм Конституции Республики Казахстан, законов, актов Президента и правительства Республики Казахстан, нормативно правовых актов центральных и местных государственных органов касающихся вопросов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местных исполнительных органов района, а также организаций, учреждений и предприятий независимо от форм собственности документы, заключения, справочные и иные материалы, необходимые для осуществления функций, возложенных на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методическое руководство деятельностью местных исполнительных органов и организаций по вопросам, входящим в компетенцию учреждения, давать разъяснения по применению законодательства в сфере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у государственных органов, ведающих вопросами образования, в учреждениях образования, учебных курсов, различных организаций, осуществляющих подготовку, переподготовку и повышение квалификации специалистов, сведения о трудоустройстве выпускников, информацию о профессиях (специальностях), по которым ведҰтся обучение, количестве подготовительных и планируемых к подготовке специалистов по конкретным профессиям (специальностям);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об устранении нарушений законов "О занятости населения", "О государственной адресной социальной помощи", "О социальной защите инвалидов" и других нормативно правовых актов государства, касающихся вопросов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Заслушивать на заседаниях координационного совета отчҰты руководителей организаций, предприятий и учреждений, независимо от форм собственности по вопросам, относящимся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Получать от работодателей информацию о предполагаемых структурных изменениях и иных мероприятиях, в результате которых может произойти высвобождение работников, а также иные данные о потребности в рабочей силе, о количестве и профессионально-квалификационной структуре высвобождаемых, принятых и уволенных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занятости и социальных программ Тайыншинского района Северо-Казахстанской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занятости и социальных программ Тайыншинского района Северо-Казахстанской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Тайыншинского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социальных программ Тайыншинского района Северо-Казахстанской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социальных программ Тайыншинского района Северо-Казахстанской области"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социальных программ Тайыншинского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занятости и социальных программ Тайыншинского района Северо-Казахстанской области" и несҰт персональную ответственность за выполнение возложенных на государственное учреждение "Отдел занятости и социальных программ Тайыншинского района Северо-Казахстанской области"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соблюдение антикоррупционного законодательства сотрудниками государственного учреждения "Отдел занятости и социальных программ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осуществляет без доверенности действия от имени государственного учреждения "Отдел занятости и социальных программ Тайыншинского района Северо-Казахстанской области", наделяет от имени государственного учреждения других работников аппарата полномочиями на совершение определенных действий в интересах государственного учреждения "Отдел занятости и социальных программ Тайыншинского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устанавливает внутренний трудовой распорядок в государственном учреждении "Отдел занятости и социальных программ Тайыншинского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согласовывает и представляет на рассмотрение акимату и акиму района проекты нормативных правовых актов и другие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соответствии с действующим законодательством поощряет сотрудников государственного учреждения "Отдел занятости и социальных программ Тайыншинского района Северо-Казахстанской области"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планы расходов государственного учреждения "Отдел занятости и социальных программ Тайыншинского района Северо-Казахстанской области", распоряжается финансовыми средствами, предусмотренными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вносит акиму района предложения по перспективному планированию и текущей организации работы государственного учреждения "Отдел занятости и социальных программ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издает в пределах своей компетенции приказы, организует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учебу, подготовку, переподготовку и повышение квалификации кадров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представляет интересы государственного учреждения "Отдел занятости и социальных программ Тайыншинского района Северо-Казахстанской области" в других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функции, возложенные на него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"Отдела занятости и социальных программ Тайыншинского района Северо-Казахстанской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"Отдел занятости и социальных программ Тайыншинского района Северо-Казахстанской области" возглавляется руководителем государственного учреждения "Отдела занятости и социальных программ Тайыншинского района Северо-Казахстанской области",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занятости и социальных программ Тайыншинского района Северо-Казахстанской области"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социальных программ Тайыншинского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занятости и социальных программ Тайыншинского района Северо-Казахстанской области" формируется за счет имущества, переданного его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социальных программ Тайыншинского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занятости и социальных программ Тайыншинского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уполномоченным органом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Учредителем и уполномоченным органом государственного учреждения "Отдел занятости и социальных программ Тайыншинского района Северо-Казахстанской области" является Акимат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Местонахождение учредителя: индекс 151000, Северо-Казахстанская область, Тайыншинский район, город Тайынша, улица Конституции Казахстана,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Учредитель утверждает, вносит изменения и дополнения в Положение, принимает решение о ликвидации и реорганизации государственного учреждения "Отдел занятости и социальных программ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Взаимоотношения между юридическим лицом и уполномоченным органом по государственному имуществу юридическим лицом и уполномоченным органом соответствующей отрасли, администрацией юридического лица и его трудовым коллективом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"Отдел занятости и социальных программ Тайыншинского района Северо-Казахстанской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Режим работы государственного учреждения "Отдела занятости Тайыншинского района Северо-Казахстанской области" устанавливается регламентом работы отдела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Реорганизация, ликвидация и упразднение государственного учреждения "Отдел занятости и социальных программ Тайыншинского района Северо-Казахстанской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 Реорганизация, ликвидация и упразднение государственного учреждения "Отдел занятости и социальных программ Тайыншинского района Северо-Казахстанской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