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9e06e" w14:textId="e79e0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сева по каждому виду субсидируемых приоритетных сельскохозяйственных культур по Тайыншинскому району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29 июня 2015 года № 302. Зарегистрировано Департаментом юстиции Северо-Казахстанской области 17 июля 2015 года № 3309. Утратило силу в связи с истечением срока действия (письмо аппарата акима Тайыншинского района Северо-Казахстанской области от 5 января 2016 года N 12.1.7-1/02)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аппарата акима Тайыншинского района Северо-Казахстанской области от 5.01.2016 N 12.1.7-1/02).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грунте, утвержденных Приказом исполняющего обязанности Министра сельского хозяйства Республики Казахстан от 27 февраля 2015 года № 4-3/177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акимат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оптимальные сроки сева по каждому виду субсидируемых приоритетных сельскохозяйственных культур по Тайыншинскому району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Тайыншинского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 и распространяется на правоотношения, возникшие с 5 мая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Тайыншинского района Северо-Казахстанской области от 29 июня 2015 года № 302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сева по каждому виду субсидируемых приоритетных сельскохозяйственных культур по Тайыншинскому району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9522"/>
        <w:gridCol w:w="2063"/>
      </w:tblGrid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 сева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 (среднепоздние, среднеспелые, среднеранние сорта и твердая)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14 мая по 08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Ячмень, овес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12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03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03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18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03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мая по 30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Чечевица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мая по 03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(предшественники – пар, однолетние травы, зерновые)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01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 горчица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03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Рыжик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01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05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 по зерновой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27 мая по 05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 (семена)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 (семена)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05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16 мая по 05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капусты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15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томатов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28 мая по 12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силос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27 мая по 05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зеленый корм (овес горох, горох + овес + ячмень), сено (суданская трава, просо, могар, овес + вика) и сенаж (овес + ячмень + горох, овес + горох, просо + горох)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05 июня по 15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Зеленый конвейер: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(однолетние травы)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срок (горох + овес)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08 мая по 10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срок (овес + ячмень + горох + пшеница, суданская трава + горох, просо + горох)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23 мая по 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срок (горох + овес + ячмень, суданская трава + горох, овес + горох)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08 июня по 10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срок (рапс, овес)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08 июля по 10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Люцерна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Эспарцет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Козлятник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Кострец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Житняк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05 мая до 15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Люцерна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Эспарцет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Козлятник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Кострец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Житняк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05 июля по 20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