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da34" w14:textId="4cad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24 декабря 2014 года №244 "О бюджете Тайыншинского района Северо-Казахстанской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августа 2015 года N 309. Зарегистрировано Департаментом юстиции Северо-Казахстанской области 7 сентября 2015 года N 3370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2015-2017 годы" от 24 декабря 2014 года № 244 (зарегистрировано в Реестре государственной регистрации нормативных правовых актах под № 3047 от 08 января 2015 года, опубликовано в районной газете от 16 января 2015 года "Тайынша таңы" № 2, в районной газете от 16 января 2015 года "Тайыншинские вести"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Тайыншинского района Северо-Казахстанской области на 2015-2017 (далее бюджет района)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4847584тысяч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869298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48900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- 109388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3819998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4870187,6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9357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-13924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13924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- 18036,6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бюджета- 18036,6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займов- 2535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–8679,6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местного исполнительного органа района на 2015 год в сумме 1846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 в бюджете района целевые трансферты из республиканского бюджета на 2015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199460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85876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3)79666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250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314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14245 тысяч тенге - на оказание социальной защиты и помощи населению в рамках реализации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28896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661 тысяч тенге - 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развитие системы водоснабжения в сельских населенных пунктах- 165724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развитие системы водоснабжения и водоотведения – 700000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содержание подразделений местных исполнительных органов агропромышленного комплекса - 7208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содержание штатной численности отдела регистрации актов гражданского состояния - 974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в бюджете района на 2015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благоустройства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 - 8294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развитие системы водоснабжения в сельских населенных пунктах – 7085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увеличение размера социальной помощи к памятным датам и праздничным дням - 3191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проведение профилактических мероприятий против энзоотических болезней - 11794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приобретение и доставку учебников - 10164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услуг к сети интернет - 15185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текущий ремонт дорог - 59779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проведение капитального ремонта стадиона г. Тайынша - 21000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 маслихата Тайыншинского района Северо-Казахстанской области от 14 августа 2015 года № 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24 декабря 2014 года № 244</w:t>
            </w:r>
          </w:p>
        </w:tc>
      </w:tr>
    </w:tbl>
    <w:bookmarkStart w:name="z5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89"/>
        <w:gridCol w:w="1089"/>
        <w:gridCol w:w="6503"/>
        <w:gridCol w:w="285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14 августа 2015 года № 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24 декабря 2014 года №244</w:t>
            </w:r>
          </w:p>
        </w:tc>
      </w:tr>
    </w:tbl>
    <w:bookmarkStart w:name="z2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71"/>
        <w:gridCol w:w="571"/>
        <w:gridCol w:w="1332"/>
        <w:gridCol w:w="1329"/>
        <w:gridCol w:w="1160"/>
        <w:gridCol w:w="992"/>
        <w:gridCol w:w="151"/>
        <w:gridCol w:w="151"/>
        <w:gridCol w:w="572"/>
        <w:gridCol w:w="1586"/>
        <w:gridCol w:w="1329"/>
        <w:gridCol w:w="1160"/>
        <w:gridCol w:w="994"/>
      </w:tblGrid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Адми-нистра-тор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788"/>
        <w:gridCol w:w="788"/>
        <w:gridCol w:w="788"/>
        <w:gridCol w:w="788"/>
        <w:gridCol w:w="921"/>
        <w:gridCol w:w="788"/>
        <w:gridCol w:w="788"/>
        <w:gridCol w:w="788"/>
        <w:gridCol w:w="788"/>
        <w:gridCol w:w="788"/>
        <w:gridCol w:w="788"/>
        <w:gridCol w:w="788"/>
        <w:gridCol w:w="921"/>
        <w:gridCol w:w="78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788"/>
        <w:gridCol w:w="788"/>
        <w:gridCol w:w="788"/>
        <w:gridCol w:w="788"/>
        <w:gridCol w:w="788"/>
        <w:gridCol w:w="921"/>
        <w:gridCol w:w="788"/>
        <w:gridCol w:w="788"/>
        <w:gridCol w:w="788"/>
        <w:gridCol w:w="788"/>
        <w:gridCol w:w="788"/>
        <w:gridCol w:w="788"/>
        <w:gridCol w:w="788"/>
        <w:gridCol w:w="788"/>
        <w:gridCol w:w="921"/>
        <w:gridCol w:w="78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