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4e64" w14:textId="c274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помещения для проведения встреч с выборщиками кандидатов в акимы сельских округов и города Тайынша вместо выбывших на территории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 ноября 2015 года № 460. Зарегистрировано Департаментом юстиции Северо-Казахстанской области 9 ноября 2015 года № 3447. Утратило силу постановлением акимата Тайыншинского района Северо-Казахстанской области от 4 августа 2017 года № 277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Тайыншинского района Северо-Казахстанской области от 04.08.2017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29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округа", акимат Тайыншинского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Тайыншинской районной избирательной комиссией (по согласованию) места для размещения агитационных печатных материалов для всех кандидатов в акимы сельских округов и города Тайынша вместо выбывших на территории Тайыншинского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помещение для проведения встреч с выборщиками всем кандидатам в акимы сельских округов и города Тайынша вместо выбывших на территории Тайыншинского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от 27 февраля 2015 года № 64 "Об определении мест для размещения агитационных печатных материалов и предоставлении помещения для проведения встреч с выборщиками кандидатов в акимы сельских округов вместо выбывших на территории Тайыншинского района Северо-Казахстанской области" (зарегистрировано в Государственном реестре нормативных правовых актов Республики Казахстан под № 3152 от 11 марта 2015 года, опубликовано в газетах "Тайынша таңы" от 13 марта 2015 года, "Тайыншинские вести" от 13 марта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 и распространяется на правоотношения, возникшие с 1 ноября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Иманслям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Тайыншинской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ноября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Тайыншинского района Северо-Казахстанской области от 2 ноября 2015 года № 460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кандидатов в акимы сельских округов и города Тайынша вместо выбывших на территории Тайыншинского района Северо-Казахстанской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2"/>
        <w:gridCol w:w="1609"/>
        <w:gridCol w:w="9029"/>
      </w:tblGrid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для размещения печатных агитационных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Тайынша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центральной площади "Достык",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у здания государственного коммунального казенного предприятия "Районный дом культуры" Тайыншинского района Северо-Казахстанской области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2015 года № 460</w:t>
            </w:r>
          </w:p>
        </w:tc>
      </w:tr>
    </w:tbl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выборщиками, предоставляемые на договорной основе всем кандидатам в акимы сельских округов и города Тайынша вместо выбывших на территории Тайыншинского района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1677"/>
        <w:gridCol w:w="8480"/>
      </w:tblGrid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для проведения встреч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выборщиками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культуры государственного коммунального казенного предприятия "Районный дом культуры" Тайыншинского района Северо-Казахстанской области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