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5d31" w14:textId="0a55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Тайыншинского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21 декабря 2015 года № 522. Зарегистрировано Департаментом юстиции Северо-Казахстанской области 15 января 2016 года № 3555. Утратило силу постановлением акимата Тайыншинского района Северо-Казахстанской области от 3 апреля 2019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Тайыншинского района Северо-Казахстанской области от 03.04.2019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23 ноября 2015 года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Тайыншинского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от 18 июля 2014 года № 392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Тайыншинского района" (зарегистрировано в Реестре государственной регистрации нормативных правовых актов под № 2914 от 20 августа 2014 года, опубликовано в газетах "Тайынша таңы" от 29 августа 2014 года, "Тайыншинские вести" от 29 августа 2014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 1 января 2016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Шарипов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Тайыншинского района Северо-Казахстанской области от 21 декабря 2015 года № 522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Тайыншинского района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врач;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медицинская сестра;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диетическая сестра.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Должности специалистов в области социального обеспечения: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заведующий отделением социальной помощи на дому;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социальный работник по уходу;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консультант по социальной работе;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специалист центра занятости.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Должности специалистов в области образования: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 государственного учреждения;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заместитель руководителя государственного учреждения;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первый заместитель руководителя государственного учреждения;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 казенного предприятия;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заместитель руководителя казенного предприятия;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первый заместитель руководителя казенного предприятия;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учитель;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социолог;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психолог;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воспитатель;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музыкальный руководитель;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инструктор;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 методического кабинета;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методист;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мастер;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преподаватель;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вожатый;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заведующий библиотекой;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заведующий интернатом;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заведующий мастерской.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Должности специалистов в области культуры: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 государственного учреждения;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первый заместитель руководителя государственного учреждения;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заместитель руководителя государственного учреждения;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 казенного предприятия;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первый заместитель руководителя казенного предприятия;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заместитель руководителя казенного предприятия;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 подразделения;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заведующий библиотекой;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заведующий клубом;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заведующий домом культуры;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методист;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библиотекарь;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старший библиотекарь;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библиограф;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режиссер;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аккомпаниатор;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культорганизатор;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хореограф.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Должности специалистов в области спорта: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главный специалист;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старший специалист;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инструктор;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методист;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тренер.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Должности специалистов в области ветеринарии: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ветеринарный врач;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ветеринарный фельдшер.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