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5819" w14:textId="d7f5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Тайыншинском районе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декабря 2015 года № 534. Зарегистрировано Департаментом юстиции Северо-Казахстанской области 15 января 2016 года № 3558. Утратило силу постановлением акимата Тайыншинского района Северо-Казахстанской области от 13 мая 2016 года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общественные работы в Тайыншинском районе Северо-Казахстанской области в 2016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 и объемы общественных работ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 заявленной потребности рабочих мест – 330 рабочих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 – 330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Оплату труда работников, занятых на общественных работах, производить из средств местного бюджета, в размере минимальной заработной 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Условия общественных работ определяются в соответствии с действующим трудовым законодательством Республики Казахстан продолжительностью рабочей недели 5 дней с двумя выходными (суббота, воскресенье), восьмичасовой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Коммунальному государственному учреждению "Центр занятости населения Тайыншинского района Северо-Казахстанской области" государственного учреждения "Отдел занятости и социальных программ Тайыншинского района Северо-Казахстанской области" акимата Тайыншинского района Северо-Казахстанской области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Грищенко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 делам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"Тайыншинский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архив" управления культуры,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архивов и документации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Космагамбетов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Тайыншинского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Рамазанов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24 декабря 2015 года № 534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общественных работ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915"/>
        <w:gridCol w:w="2589"/>
        <w:gridCol w:w="6606"/>
        <w:gridCol w:w="59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5 километров,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50000 квадратных метров, благоустройство кладбищ - 30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516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Алаботинского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посадка деревьев – 150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Амандыкского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10 километров, посадка деревьев – 28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443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Большеизюмовского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10 километров, подрезка деревьев – 150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640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70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Драгомировского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 – 150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Донецкого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8 километров, подрезка 130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710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документов к хранению – 50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Зеленогайского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2 километра, подрезка 100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605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Келлеровского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 Участие в благоустройстве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12,5 километров, подрезка 1000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1006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Кировского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16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25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Краснополянского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27 километров, подрезка деревьев 180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Летовочного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821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Мироновского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8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20000 квадратных метров, благоустройство кладбищ - 5000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323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45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Рощинского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80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Тендыкского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10000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210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Тихоокеанского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Чермошнянского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726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Чкаловского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12 километров, подрезка 250 деревьев Благоустройство свалок – 20000 квадратных метров, благоустройство кладбищ - 5000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переписи домашнего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532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Яснополянского сельского округа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кладбищ, свалок, в том числе организация сбора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17 километров,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свалок – 24000 квадратных метров, благоустройство кладбищ - 5500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143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Тайынша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улиц 47,6 километров, подрезка 360 деревьев, разбивка цветников, развития лесопаркового хозяйства, зоны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34486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Тайыншинского района Департамента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2500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"Тайыншинский районный архив" управления культуры,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"Отдел по делам обороны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проверке учетно – воинских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