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c074" w14:textId="269c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Тимирязевском районе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26 января 2015 года № 12. Зарегистрировано Департаментом юстиции Северо-Казахстанской области 27 февраля 2015 года № 3119. Утратило силу постановлением акимата Тимирязевского района Северо-Казахстанской области от 5 мая 2015 года N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Тимирязевского района Северо-Казахстанской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N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Тимирязевском районе Северо-Казахстанской области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Тимирязевского района Северо-Казахстанской области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Тимирязевского района Северо-Казахстанской области от 26 января 2015 года № 12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Тимирязевском районе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8"/>
        <w:gridCol w:w="1265"/>
        <w:gridCol w:w="2562"/>
        <w:gridCol w:w="2192"/>
        <w:gridCol w:w="2563"/>
      </w:tblGrid>
      <w:tr>
        <w:trPr>
          <w:trHeight w:val="30" w:hRule="atLeast"/>
        </w:trPr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"Радуга" акимата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