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fa4f" w14:textId="df7f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и единого земельного налога по Тимирязевскому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12 февраля 2015 года № 34/1. Зарегистрировано Департаментом юстиции Северо-Казахстанской области 13 марта 2015 года № 3160. Утратило силу решением Тимирязевского районного маслихата Северо-Казахстанской области от 12 марта 2018 года № 21/6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Тимирязевского районного маслихата Северо-Казахстанской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Тимирязевского района Северо-Казахстанской области от 11.03.2016 </w:t>
      </w:r>
      <w:r>
        <w:rPr>
          <w:rFonts w:ascii="Times New Roman"/>
          <w:b w:val="false"/>
          <w:i w:val="false"/>
          <w:color w:val="000000"/>
          <w:sz w:val="28"/>
        </w:rPr>
        <w:t>N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земли сельскохозяйственного назначения,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базовые налоговые ставки на земли населенных пунктов (за исключением придомовых земельных участков);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базовые налоговые ставки на земли промышленности, расположенные вне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Тимирязевского района Северо-Казахстанской области от 11.03.2016 </w:t>
      </w:r>
      <w:r>
        <w:rPr>
          <w:rFonts w:ascii="Times New Roman"/>
          <w:b w:val="false"/>
          <w:i w:val="false"/>
          <w:color w:val="000000"/>
          <w:sz w:val="28"/>
        </w:rPr>
        <w:t>N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Повысить в десять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марта 2010 года № 22/4 "О корректировке базовых ставок земельного налога по Тимирязевскому району" (зарегистрировано в Реестре государственной регистрации нормативных правовых актов за № 13-12-105 от 28 апреля 2010 года, опубликовано 08 мая 2010 года в районной газете "Көтерілген тың", 08 мая 2010 года в районной газете "Нива").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XХXIV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Тимирязевскому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