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c76a" w14:textId="62dc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Виды и размеры поощрений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10 сентября 2015 года № 186. Зарегистрировано Департаментом юстиции Северо-Казахстанской области 7 октября 2015 года № 3398.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размеры поощрений граждан, участвующих в обеспечении общественного порядка,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граждан, участвующих в обеспечении общественного порядка.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Тимирязевского района Северо-Казахстанской области Илебаева Л.К.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Базарханов</w:t>
            </w:r>
          </w:p>
          <w:bookmarkEnd w:id="5"/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внутренних дел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Тимирязевского района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области"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Еслямбеков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2015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8"/>
        <w:gridCol w:w="12092"/>
      </w:tblGrid>
      <w:tr>
        <w:trPr>
          <w:trHeight w:val="30" w:hRule="atLeast"/>
        </w:trPr>
        <w:tc>
          <w:tcPr>
            <w:tcW w:w="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Тимирязевского района Северо-Казахстанской области от 10 сентября 2015 года № 186</w:t>
            </w:r>
          </w:p>
          <w:bookmarkEnd w:id="15"/>
        </w:tc>
      </w:tr>
    </w:tbl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размеры поощрений граждан, участвующих в обеспечении общественного порядка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Почетная грамота акима района.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 в размере, не превышающем 10-кратного месячного расчетного показателя.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Ценный подарок в стоимости, не превышающей 10-кратного месячного расчетного показателя.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4"/>
        <w:gridCol w:w="12086"/>
      </w:tblGrid>
      <w:tr>
        <w:trPr>
          <w:trHeight w:val="30" w:hRule="atLeast"/>
        </w:trPr>
        <w:tc>
          <w:tcPr>
            <w:tcW w:w="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 акимата Тимирязевского района Северо-Казахстанской области от 10 сентября 2015 года № 186</w:t>
            </w:r>
          </w:p>
          <w:bookmarkEnd w:id="20"/>
        </w:tc>
      </w:tr>
    </w:tbl>
    <w:bookmarkStart w:name="z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поощрения граждан, участвующих в обеспечении общественного порядка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акимата Тимирязевского района Северо-Казахстанской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поощрения граждан, участвующих в охране общественного порядка.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- Комиссия).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Тимирязевского района Департамента полиции Северо-Казахстанской области Министерства внутренних дел Республики Казахстан" (далее - ОП Тимирязевского района).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Тимирязевского района, согласно решению, принятому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Тимирязевского района за счет средств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 по бюджетной программе государственного учреждения "Департамент полиции Северо – Казахстанской области" 252 003 "Поощрение граждан, участвующих в охране общественного порядка".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Тимирязевского района, денежного вознаграждения, ценного подарка гражданам за вклад в обеспечение общественного порядка осуществляется ОП Тимирязевского района в торжественной обстановке.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