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6c0be" w14:textId="dc6c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Тимирязевского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7 октября 2015 года № 41/2. Зарегистрировано Департаментом юстиции Северо-Казахстанской области 13 ноября 2015 года № 3453. Утратило силу решением маслихата Тимирязевского района Северо-Казахстанской области от 07 февраля 2017 года № 10/2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Тимирязевского района Северо-Казахстанской области от 07.02.2017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Тимирязевского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XXXXI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Тимирязевского районного маслихата от 07 октября 2015 года № 41/2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Тимирязевского районного маслихата"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Тимирязевского районного маслихата" является государственным органом Республики Казахстан, обеспечивающим деятельность районного маслихата, его органов и работу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Тимирязевского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Тимирязевского районного маслихата"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Тимирязевского районного маслихата"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Тимирязевского районного маслихата"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Тимирязевского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Тимирязевского районного маслихата" по вопросам своей компетенции в установленном законодательством порядке принимает решения, оформляемые распоряжениями секретаря Тимирязевского районного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Тимирязевского районного маслихата"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151100, Республика Казахстан, Северо-Казахстанская область, Тимирязевский район, село Тимирязево, улица Ч.Валиханова, дом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на государственном языке: "Тимирязев аудандық мәслихатының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"Аппарат Тимирязевского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Положение является учредительным документом государственного учреждения "Аппарат Тимирязевского районного маслихата".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государственного учреждения "Аппарат Тимирязевского районного маслихата"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Тимирязевского районного маслихата"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Тимирязевского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 государственного учреждения "Аппарат Тимирязевского районного маслихата" определяется Правилами внутреннего трудового распорядка, утвержденные секретарем Тимирязевского районного маслихата, не противоречащие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Тимирязевского районного маслихата"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государственного учреждения "Аппарат Тимирязевского районного маслихата": обеспечение деятельности Тимирязевского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организационного, правового, материально-технического и иного обеспечения Тимирязевского районного маслихата и его органов, оказание помощи депутатам в осуществлении их полномочий.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оказание организационных, документационных, правовых, информационно-аналитических услуг депутатам Тимирязевского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контроль на соответствие действующему законодательству Республики Казахстан проектов нормативных правовых актов и иных проектов решений вносимых на рассмотрение Тимирязевского районного маслихата, проведение мониторинга нормативных правовых актов принятых Тимирязевским районным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определение расходов на обеспечение деятельности Тимирязевского районного маслихата, возмещение командировочных расходов, обеспечение депутатов необходимыми канцелярскими принадлежностями и иными товарами для исполнения депутатской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официального опубликования в средствах массовой информации нормативных правовых решений Тимирязевского районного маслихата, прошедших государственную регистрацию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сбор, анализ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Тимирязевского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размещение на страницах электронного сайта maslihat-tm.sko.kz Тимирязевского районного маслихата информации о деятельности Тимирязевского районного маслихата, его органов и депутатов;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повышения квалификации и переподготовки сотрудников государственного учреждения "Аппарат Тимирязевского районного маслихата";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иных функций возлагаемых на государственное учреждение "Аппарат Тимирязевского районного маслихата"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обеспечивать подготовительную и организационно-техническую работу проведения сессий Тимирязевского районного маслихата в соответствии с Регламентом Тимирязевского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в установленном порядке от государственных органов и должностных лиц, иных организаций и граждан информацию, справки, отчеты, проекты решений, сведения о публикации в средствах массовой информации проектов нормативных правовых актов, заключения экспертных советов, необходимые согласования по внесенным проектам решений Тимирязевского районного маслихата по вопросам повестки дня сессий и заседаний постоянных (временных)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направлять запросы в государственные органы и учреждения в целях обеспечения своевременности рассмотрения и реализации запросов депутатов, и депутатских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контроль за сроками и результатом исполнения обращений юридических и физических лиц, поступивших в Тимирязевский районный маслихат;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Тимирязевского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Тимирязевского районного маслихата"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государственным учреждением "Аппарат Тимирязевского районного маслихата" осуществляется секретарем Тимирязевского районного маслихата, который несет персональную ответственность за выполнение возложенных на государственное учреждение "Аппарат Тимирязевского районного маслихата"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Тимирязевского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Секретарь Тимирязевского районного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секретаря Тимирязевского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подготовку сессии Тимирязевского районного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депутатам Тимирязевского районного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контролирует рассмотрение запросов депутатов и депутатских обращений;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руководит деятельностью государственного учреждения "Аппарат Тимирязевского районного маслихата", назначает на должность и освобождает от должности его служащих;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регулярно представляет в Тимирязевский районный маслихат информацию об обращениях избирателей и о принятых по ним мерах;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взаимодействие Тимирязевского районного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организует проверку подлинности собранных подписей депутатов Тимирязевского районного маслихата, инициирующих вопрос о выражении недоверия акиму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настоящего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по вопросам своей компетенции издает распоряжения;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координирует деятельность постоянных комиссий и иных органов Тимирязевского районного маслихата, и депутатских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представляет Тимирязевский районный маслихат в отношениях с государственными органами, организациями, органами местного самоуправления и общественными объединениями;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опубликование решений Тимирязевского районного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принимает меры, направленные на противодействие коррупции в государственном учреждении "Аппарат Тимирязевского районного маслихата"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выполняет по решению Тимирязевского районного маслихата иные функции.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период отсутствия секретаря Тимирязевского районного маслихатапо решению председателя сессии маслихата его полномочия временно осуществляются председателем одной из постоянных комиссий или депутатом Тимирязевского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Аппарат государственного учреждения "Аппарат Тимирязевского районного маслихата" возглавляется руководителем аппарата Тимирязевского районного маслихата,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Тимирязевского районного маслихата"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Тимирязевского районного маслихата"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"Аппарат Тимирязевского районного маслихата"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учреждение "Аппарат Тимирязевского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учреждения "Аппарат Тимирязевского районного маслихата"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ликвидация государственного учреждения "Аппарат Тимирязевского районного маслихата"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