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54ba" w14:textId="cd95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32/1 "О районном бюджете Тимирязевского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3 ноября 2015 года № 42/2. Зарегистрировано Департаментом юстиции Северо-Казахстанской области 16 ноября 2015 года № 3457. Утратило силу решением маслихата Тимирязеввского района Северо-Казахстанской области от 25 декабря 2015 года N 44/7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Тимирязеввского района Северо-Казахстанской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нормативных правовых актов под № 3048 от 09 января 2015 года, опубликовано 24 января 2015 года в районной газете "Көтерілген тың", 24 января 2015 года в районной газете "Нива"),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Тимирязевского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1 538 640,9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256 736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6670,4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1 268 730,5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 550461,9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25 607,7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32 739,2 тысячи тенге,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7 131,5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- 37 428,7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37 428,7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32 703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7 131,5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11857,2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Предусмотреть в районном бюджете на 2015 год целевые трансферты из областного бюджета в сумме 11 071,5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515 тысяч тенге – на проведение мероприятий, посвященных семидесятилетию Победы в Великой Отечественной войне (на единовременную материальную помощь);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3142,5 тысяч тенге – на проведение профилактических мероприятий против энзоотических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4751 тысяча тенге – на приобретение и доставку учебников для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2663 тысячи тенге – на оплату услуг за предоставление доступа к сети интернет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района на 2015 год в сумме 1 545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ноября 2015 года № 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32/1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3"/>
        <w:gridCol w:w="813"/>
        <w:gridCol w:w="4857"/>
        <w:gridCol w:w="2371"/>
        <w:gridCol w:w="335"/>
        <w:gridCol w:w="215"/>
        <w:gridCol w:w="215"/>
        <w:gridCol w:w="455"/>
        <w:gridCol w:w="16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1 538 640,9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28 668,2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ноября 2015 года № 42/2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32/1 </w:t>
            </w:r>
          </w:p>
        </w:tc>
      </w:tr>
    </w:tbl>
    <w:bookmarkStart w:name="z2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829"/>
        <w:gridCol w:w="829"/>
        <w:gridCol w:w="829"/>
        <w:gridCol w:w="2301"/>
        <w:gridCol w:w="1561"/>
        <w:gridCol w:w="1073"/>
        <w:gridCol w:w="1073"/>
        <w:gridCol w:w="1073"/>
        <w:gridCol w:w="1074"/>
        <w:gridCol w:w="1074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073"/>
        <w:gridCol w:w="1073"/>
        <w:gridCol w:w="1073"/>
        <w:gridCol w:w="1074"/>
        <w:gridCol w:w="1074"/>
        <w:gridCol w:w="1074"/>
        <w:gridCol w:w="1319"/>
        <w:gridCol w:w="1319"/>
        <w:gridCol w:w="1075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