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86c57" w14:textId="8e86c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Тимирязевского района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25 декабря 2015 года № 44/1. Зарегистрировано Департаментом юстиции Северо-Казахстанской области 13 января 2016 года № 3542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Тимирязевского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1 999 615,9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317 303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4 543,1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6 080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1 671 689,8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2 009 108,9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6 591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15 907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9 316,5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1 500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- 17 583,5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17 583,5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15 907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9 316,5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используемые остатки бюджетных средств – 10 993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маслихата Тимирязевского района Северо-Казахстанской области от 10.11.2016 </w:t>
      </w:r>
      <w:r>
        <w:rPr>
          <w:rFonts w:ascii="Times New Roman"/>
          <w:b w:val="false"/>
          <w:i w:val="false"/>
          <w:color w:val="ff0000"/>
          <w:sz w:val="28"/>
        </w:rPr>
        <w:t>N 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Установить, что доходы районного бюджета на 2016 год формируются в соответствии с Бюджетным кодексом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индивидуального подоходного налога по нормативам распределения доходов, установленным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социальный налог по нормативам распределения доходов, установленным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налога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акцизов на бензин (за исключением авиационного) и дизельное топливо, произведенных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поступлений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сборов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пошлина,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 на 2016 год зачисление поступлений социального налога в размере 16 процентов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доходов от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других неналоговых поступлений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Установить, что доходы районного бюджета формируются за счет: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продажи земли и нематериальных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продажи государственного имущества, закрепленного за государственными учреждениями, финансируемыми из бюджета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Установить, что доходы районного бюджета формируются за счет поступлений от погашения бюджетных кредитов, выданных из местного бюджета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Учесть, что в районном бюджете предусмотрены бюджетные субвенции, передаваемые из областного бюджета на 2016 год в сумме 1 108 043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Установить, что в процессе исполнения районного бюджета на 2016 год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Учесть в районном бюджете на 2016 год целевые трансферты из республиканского бюджета в сумме 471 446 тысяч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22 028 тысяч тенге – на реализацию государственного образовательного заказа в дошкольных организациях образования по Тимирязевскому району на 2016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5 876 тысяч тенге – на внедрение обусловленной денежной помощи по проекту "Өрлеу",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2016 года № 133 "Об утверждении Правил использования целевых текущих трансфертов из республиканского бюджета на 2016 год областными бюджетами, бюджетами городов Астаны и Алматы на внедрение обусловленной денежной помощи по проекту "Өрлеу";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3 288 тысяч тенге – на увеличение норм обеспечения инвалидов обязательными гигиеническими средствами;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4 996 тысяч тенге – на содержание подразделений местных исполнительных органов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348 606 тысяч тенге –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а также работников государственных казенных предприятий,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51 574 тысячи тенге – на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27 142 тысячи тенге – на обеспечение потерь местного бюджета и экономической стабильности регионов,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4 406 тысяч тенге – на приобретение и доставку учебников;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3 472 тысячи тенге – на приобретение компьютеров для отрасли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16 100 тысяч тенге – на капитальный ремонт здания государственного учреждения "Комсомольская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2 500 тысяч тенге – на разработку проектно-сметной документации на капитальный ремонт Аксуатской средней школы и Тимирязевской общеобразовательной школы-гимназии;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664 тысячи тенге – на оплату за техническое обслуживание сайтов и порталов школ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7 936 тысяч тенге – на создание цифровой образовательной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9 - в редакции решения маслихата Тимирязевского района Северо-Казахстанской области от 10.11.2016 </w:t>
      </w:r>
      <w:r>
        <w:rPr>
          <w:rFonts w:ascii="Times New Roman"/>
          <w:b w:val="false"/>
          <w:i w:val="false"/>
          <w:color w:val="ff0000"/>
          <w:sz w:val="28"/>
        </w:rPr>
        <w:t>N 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9-1. Учесть в районном бюджете на 2016 год целевые трансферты из областного бюджета в сумме 92 200,8 тысяч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720 тысяч тенге – на софинансирование проекта "Капитальный ремонт системы отопления государственного учреждения "Тимирязевская общеобразовательная школа-гимназия имени Сабита Муканова" в рамках Дорожной карты занятости 2020, утвержденной постановлением Правительства Республики Казахстан от 19 июня 2013 года № 636 "Об утверждении Дорожной карты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6 226 тысяч тенге – на софинансирование проекта "Капитальный ремонт здания коммунального государственного казенного предприятия "Ясли-сад "Радуга" акимата Тимирязевского района Северо-Казахстанской области" в рамках Дорожной карты занятости 2020, утвержденной постановлением Правительства Республики Казахстан от 19 июня 2013 года № 636 "Об утверждении Дорожной карты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50 000 тысяч – на реализацию проекта "Реконструкция водовода Ишимского группового водопровода с отводом на село Дмитриевка Тимирязевского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2 686 тысяч тенге – на проведение профилактических мероприятий против энзоотических болезней;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11 279 тысяч тенге – на софинансирование проектов в рамках программы Дорожная карта занятости 2020;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3 558 тысяч тенге – на разработку проектно-сметной документации на устройство защитной дамбы протяженностью  в селе Москворецкое Тимирязевского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14 174,3 тысячи тенге – на разработку проектно-сметной документации на устройство защитной дамбы протяженностью  в селе Степное Тимирязевского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1 500 тысяч тенге – на разработку проектно-сметной документации на строительство разводящих сетей водопровода с площадкой водопроводных сооружений в селе Москворецкое, в селе Комсомольское, в селе Дзержинское Тимирязевского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1 691,4 тысячи тенге – на проведение работ по благоустройству скотомогильников (сибиреязвенных захоронений);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366,1 тысяча тенге – на выполнение работ по внесению сибиреязвенных захоронений на топографические карты.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9-1 в соответствии с решением маслихата Тимирязевского района Северо-Казахстанской области от 28.03.2016 </w:t>
      </w:r>
      <w:r>
        <w:rPr>
          <w:rFonts w:ascii="Times New Roman"/>
          <w:b w:val="false"/>
          <w:i w:val="false"/>
          <w:color w:val="ff0000"/>
          <w:sz w:val="28"/>
        </w:rPr>
        <w:t>N 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в редакции решения маслихата Тимирязевского района Северо-Казахстанской области от 10.11.2016 </w:t>
      </w:r>
      <w:r>
        <w:rPr>
          <w:rFonts w:ascii="Times New Roman"/>
          <w:b w:val="false"/>
          <w:i w:val="false"/>
          <w:color w:val="ff0000"/>
          <w:sz w:val="28"/>
        </w:rPr>
        <w:t>N 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Учесть в районном бюджете на 2016 год бюджетные кредиты из республиканского бюджета для реализации мер социальной поддержки специалистов в сумме 15 907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Утвердить резерв местного исполнительного органа района на 2016 год в сумме 5 518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11 - в редакции решения маслихата Тимирязевского района Северо-Казахстанской области от 10.11.2016 </w:t>
      </w:r>
      <w:r>
        <w:rPr>
          <w:rFonts w:ascii="Times New Roman"/>
          <w:b w:val="false"/>
          <w:i w:val="false"/>
          <w:color w:val="ff0000"/>
          <w:sz w:val="28"/>
        </w:rPr>
        <w:t>N 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Обеспечить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Установить специалистам в области социального обеспечения, образования, культуры, спорта и ветеринарии, являющимся гражданскими служащими и работающим в сельских населенных пунктах,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 Действие настоящего пункта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Установить, что в расходах бюджета района на 2016-2018 годы предусмотрены бюджетные программы по каждому сельскому округу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15.Утвердить перечень выплат отдельным категориям нуждающихся граждан по решению местных представительных органов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Установить, что на 2016 год в составе районного бюджета предусмотрены ассигнования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Предусмотреть в районном бюджете на 2016 год трансферты аппаратам акимов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17-1. Предусмотреть расходы районного бюджета за счет свободных остатков бюджетных средств, сложившихся на начало финансового года, неиспользованных (недоиспользованных) сумм целевых трансфертов на развитие, выделенных из республиканского бюджета в 2015 году, разрешенных к использованию (доиспользованию) в текущем финансовом году и возврата целевых трансфертов республиканского и местного бюджетов, неиспользованных в 2015 году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17-1 в соответствии с решением маслихата Тимирязевского района Северо-Казахстанской области от 28.03.2016 </w:t>
      </w:r>
      <w:r>
        <w:rPr>
          <w:rFonts w:ascii="Times New Roman"/>
          <w:b w:val="false"/>
          <w:i w:val="false"/>
          <w:color w:val="ff0000"/>
          <w:sz w:val="28"/>
        </w:rPr>
        <w:t>N 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Установить лимит долга местного исполнительного органа на 2016 год в сумме 9 316 ,5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18 - в редакции решения маслихата Тимирязевского района Северо-Казахстанской области от 10.11.2016 </w:t>
      </w:r>
      <w:r>
        <w:rPr>
          <w:rFonts w:ascii="Times New Roman"/>
          <w:b w:val="false"/>
          <w:i w:val="false"/>
          <w:color w:val="ff0000"/>
          <w:sz w:val="28"/>
        </w:rPr>
        <w:t>N 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XХXXIV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от 25 декабря 2015 года № 44/1</w:t>
            </w:r>
          </w:p>
        </w:tc>
      </w:tr>
    </w:tbl>
    <w:bookmarkStart w:name="z6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2016 год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Тимирязевского района Северо-Казахстанской области от 10.11.2016 </w:t>
      </w:r>
      <w:r>
        <w:rPr>
          <w:rFonts w:ascii="Times New Roman"/>
          <w:b w:val="false"/>
          <w:i w:val="false"/>
          <w:color w:val="ff0000"/>
          <w:sz w:val="28"/>
        </w:rPr>
        <w:t>N 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097"/>
        <w:gridCol w:w="641"/>
        <w:gridCol w:w="5387"/>
        <w:gridCol w:w="4534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1 999 615,9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финансируемые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финансируемые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1 671 689,8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1 671 689,8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1 671 689,8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831"/>
        <w:gridCol w:w="831"/>
        <w:gridCol w:w="3609"/>
        <w:gridCol w:w="2421"/>
        <w:gridCol w:w="342"/>
        <w:gridCol w:w="219"/>
        <w:gridCol w:w="219"/>
        <w:gridCol w:w="1268"/>
        <w:gridCol w:w="1975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2 009 108,9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1 353 868,3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1 325 838,3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1 127 630,6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69 346,7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95 059,3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71 792,3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69 948,3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(биометрических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-17 583,5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от 25 декабря 2015 года № 44/1</w:t>
            </w:r>
          </w:p>
        </w:tc>
      </w:tr>
    </w:tbl>
    <w:bookmarkStart w:name="z2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1292"/>
        <w:gridCol w:w="1292"/>
        <w:gridCol w:w="5609"/>
        <w:gridCol w:w="3197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от 25 декабря 2015 года № 44/1</w:t>
            </w:r>
          </w:p>
        </w:tc>
      </w:tr>
    </w:tbl>
    <w:bookmarkStart w:name="z38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2018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1292"/>
        <w:gridCol w:w="1292"/>
        <w:gridCol w:w="5609"/>
        <w:gridCol w:w="3197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маслихата от 25 декабря 2015 года № 44/1 </w:t>
            </w:r>
          </w:p>
        </w:tc>
      </w:tr>
    </w:tbl>
    <w:bookmarkStart w:name="z5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секвестрированию в процессе исполнения бюджета района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3362"/>
        <w:gridCol w:w="3362"/>
        <w:gridCol w:w="4192"/>
      </w:tblGrid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от 25 декабря 2015 года № 44/1</w:t>
            </w:r>
          </w:p>
        </w:tc>
      </w:tr>
    </w:tbl>
    <w:bookmarkStart w:name="z5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2016 год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маслихата Тимирязевского района Северо-Казахстанской области от 10.11.2016 </w:t>
      </w:r>
      <w:r>
        <w:rPr>
          <w:rFonts w:ascii="Times New Roman"/>
          <w:b w:val="false"/>
          <w:i w:val="false"/>
          <w:color w:val="ff0000"/>
          <w:sz w:val="28"/>
        </w:rPr>
        <w:t>N 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309"/>
        <w:gridCol w:w="1310"/>
        <w:gridCol w:w="1310"/>
        <w:gridCol w:w="4787"/>
        <w:gridCol w:w="2661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9"/>
        <w:gridCol w:w="1395"/>
        <w:gridCol w:w="1395"/>
        <w:gridCol w:w="1679"/>
        <w:gridCol w:w="1679"/>
        <w:gridCol w:w="1680"/>
        <w:gridCol w:w="1396"/>
        <w:gridCol w:w="1397"/>
      </w:tblGrid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9"/>
        <w:gridCol w:w="1679"/>
        <w:gridCol w:w="1395"/>
        <w:gridCol w:w="1396"/>
        <w:gridCol w:w="1396"/>
        <w:gridCol w:w="1679"/>
        <w:gridCol w:w="1679"/>
        <w:gridCol w:w="1397"/>
      </w:tblGrid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от 25 декабря 2015 года № 44/1</w:t>
            </w:r>
          </w:p>
        </w:tc>
      </w:tr>
    </w:tbl>
    <w:bookmarkStart w:name="z6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1445"/>
        <w:gridCol w:w="1445"/>
        <w:gridCol w:w="1445"/>
        <w:gridCol w:w="4010"/>
        <w:gridCol w:w="2937"/>
      </w:tblGrid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1463"/>
        <w:gridCol w:w="1760"/>
        <w:gridCol w:w="1761"/>
        <w:gridCol w:w="1464"/>
      </w:tblGrid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от 25 декабря 2015 года № 44/1</w:t>
            </w:r>
          </w:p>
        </w:tc>
      </w:tr>
    </w:tbl>
    <w:bookmarkStart w:name="z69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1445"/>
        <w:gridCol w:w="1445"/>
        <w:gridCol w:w="1445"/>
        <w:gridCol w:w="4010"/>
        <w:gridCol w:w="2937"/>
      </w:tblGrid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1463"/>
        <w:gridCol w:w="1760"/>
        <w:gridCol w:w="1761"/>
        <w:gridCol w:w="1464"/>
      </w:tblGrid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от 25 декабря 2015 года № 44/1</w:t>
            </w:r>
          </w:p>
        </w:tc>
      </w:tr>
    </w:tbl>
    <w:bookmarkStart w:name="z77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 по решениям местных представительных органов на 2016 год по программе 451-007 "Социальная помощь отдельным категориям нуждающихся граждан по решениям местных представительных органов"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8 - в редакции решения маслихата Тимирязевского района Северо-Казахстанской области от 10.11.2016 </w:t>
      </w:r>
      <w:r>
        <w:rPr>
          <w:rFonts w:ascii="Times New Roman"/>
          <w:b w:val="false"/>
          <w:i w:val="false"/>
          <w:color w:val="ff0000"/>
          <w:sz w:val="28"/>
        </w:rPr>
        <w:t>N 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10898"/>
        <w:gridCol w:w="1020"/>
      </w:tblGrid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ущерба гражданину, (семье) либо его имуществу вследствие стихийного бедствия или пожара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и инвалиды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обслуживающие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 военнослужащих, погибших (умерших) при прохождении воинской службы в мирное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непосредственно подвергавшиеся политическим репрессиям на территории бывшего Союза ССР и в настоящее время являющихся гражданами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Лица, принимавшие участие в ликвидации последствии катастрофы на ЧАЭС в 1986-87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Многодетные матери, награжденные подвесками "Алтын алқа", "Күмісалқа", орденами "Материнская Слава" I, II степени или ранее получившие звание "Мать-Героиня"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которым назначены пенсии за особые заслуги перед Республикой Казахстан, пенсионеры, имеющие статус персонального пенсионера областного значения, почетные граждане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дети жертв политических репрессий, не достигшие восемнадцатилетнего возраста на момент репрессии и в результате ее применения оставшиеся без родительского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Нуждаемость участников и инвалидов Великой Отечественной войны в зубопротезировании, кроме драгоценных металлов и протезов из металлокерамики, металлоакрилла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Нуждаемость участников и инвалидов Великой Отечественной войны, а также лиц приравненных по льготам и гарантиям к участникам и инвалидам Великой Отечественной войны в санаторно-курортном лечении в санаториях и профилакториях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граждан, находящихся на амбулаторном лечении, активной формы туберкулеза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Нуждаемость участников и инвалидов Великой Отечественной войны в возмещении затрат за оплату коммунальных услуг и приобретения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среднедушевого дохода лица (семьи) не превышающего порога однократного размера прожиточного минимума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маслихата от 25 декабря 2015 года № 44/1</w:t>
            </w:r>
          </w:p>
        </w:tc>
      </w:tr>
    </w:tbl>
    <w:bookmarkStart w:name="z79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бюджетных средств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9 - в редакции решения маслихата Тимирязевского района Северо-Казахстанской области от 27.04.2016 </w:t>
      </w:r>
      <w:r>
        <w:rPr>
          <w:rFonts w:ascii="Times New Roman"/>
          <w:b w:val="false"/>
          <w:i w:val="false"/>
          <w:color w:val="ff0000"/>
          <w:sz w:val="28"/>
        </w:rPr>
        <w:t>N 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1138"/>
        <w:gridCol w:w="1138"/>
        <w:gridCol w:w="1138"/>
        <w:gridCol w:w="3660"/>
        <w:gridCol w:w="1642"/>
        <w:gridCol w:w="1643"/>
        <w:gridCol w:w="1139"/>
      </w:tblGrid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гигиенические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от 25 декабря 2015 года № 44/1</w:t>
            </w:r>
          </w:p>
        </w:tc>
      </w:tr>
    </w:tbl>
    <w:bookmarkStart w:name="z80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сельскими округами на 2016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7"/>
        <w:gridCol w:w="2102"/>
        <w:gridCol w:w="6601"/>
      </w:tblGrid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маслихата от 25 декабря 2015 года № 44/1</w:t>
            </w:r>
          </w:p>
        </w:tc>
      </w:tr>
    </w:tbl>
    <w:bookmarkStart w:name="z8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2016 года, направление сумм целевых трансфертов, выделенных из республиканского бюджета, разрешенных к использованию (доиспользованию) в текущем финансовом году и возврат целевых трансфертов республиканского и областного бюджетов, неиспользованных в 2015 году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11 в соответствии с решением маслихата Тимирязевского района Северо-Казахстанской области от 28.03.2016 </w:t>
      </w:r>
      <w:r>
        <w:rPr>
          <w:rFonts w:ascii="Times New Roman"/>
          <w:b w:val="false"/>
          <w:i w:val="false"/>
          <w:color w:val="ff0000"/>
          <w:sz w:val="28"/>
        </w:rPr>
        <w:t>N 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282"/>
        <w:gridCol w:w="1282"/>
        <w:gridCol w:w="1283"/>
        <w:gridCol w:w="5321"/>
        <w:gridCol w:w="2228"/>
      </w:tblGrid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