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0bf9" w14:textId="9a50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Уалихановском районе Северо-Казахстанской области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28 января 2015 года N 35. Зарегистрировано Департаментом юстиции Северо-Казахстанской области 2 марта 2015 года N 3126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Уалихановском районе Северо-Казахстанской области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Уалихановского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Уалихановского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А.Турегельдин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постановлением акимата Уалихановского района Северо-Казахстанской области от 28 января 2015 года № 35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в Уалихановском районе Северо-Казахстанской области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9"/>
        <w:gridCol w:w="2333"/>
        <w:gridCol w:w="2206"/>
        <w:gridCol w:w="3032"/>
      </w:tblGrid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детских садов и дошкольных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заказ, количество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"Детский сад "Балдаурен" акимата Уалихановского района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3-х лет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"Детский сад "Күншуақ"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3-х лет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3-х лет 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Дошкольные мини-центры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3-х лет 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